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79" w:rsidRDefault="00CD1D79" w:rsidP="008A2652">
      <w:pPr>
        <w:spacing w:before="100" w:beforeAutospacing="1" w:after="100" w:afterAutospacing="1" w:line="240" w:lineRule="auto"/>
        <w:rPr>
          <w:rFonts w:ascii="Times New Roman" w:eastAsia="Times New Roman" w:hAnsi="Times New Roman" w:cs="Times New Roman"/>
          <w:b/>
          <w:bCs/>
          <w:color w:val="auto"/>
          <w:sz w:val="24"/>
          <w:szCs w:val="24"/>
          <w:lang w:eastAsia="nl-NL" w:bidi="ar-SA"/>
        </w:rPr>
      </w:pPr>
      <w:r>
        <w:rPr>
          <w:rFonts w:ascii="Times New Roman" w:eastAsia="Times New Roman" w:hAnsi="Times New Roman" w:cs="Times New Roman"/>
          <w:b/>
          <w:bCs/>
          <w:color w:val="auto"/>
          <w:sz w:val="24"/>
          <w:szCs w:val="24"/>
          <w:lang w:eastAsia="nl-NL" w:bidi="ar-SA"/>
        </w:rPr>
        <w:t>Vraag 1 (10 punten)</w:t>
      </w:r>
    </w:p>
    <w:p w:rsidR="008A2652" w:rsidRPr="001B332B" w:rsidRDefault="00CD1D79"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Pr>
          <w:rFonts w:ascii="Times New Roman" w:eastAsia="Times New Roman" w:hAnsi="Times New Roman" w:cs="Times New Roman"/>
          <w:b/>
          <w:bCs/>
          <w:color w:val="auto"/>
          <w:sz w:val="24"/>
          <w:szCs w:val="24"/>
          <w:lang w:eastAsia="nl-NL" w:bidi="ar-SA"/>
        </w:rPr>
        <w:t>D</w:t>
      </w:r>
      <w:r w:rsidR="008A2652" w:rsidRPr="001B332B">
        <w:rPr>
          <w:rFonts w:ascii="Times New Roman" w:eastAsia="Times New Roman" w:hAnsi="Times New Roman" w:cs="Times New Roman"/>
          <w:b/>
          <w:bCs/>
          <w:color w:val="auto"/>
          <w:sz w:val="24"/>
          <w:szCs w:val="24"/>
          <w:lang w:eastAsia="nl-NL" w:bidi="ar-SA"/>
        </w:rPr>
        <w:t>erde wet van Kepler 2</w:t>
      </w:r>
    </w:p>
    <w:p w:rsidR="008A2652" w:rsidRPr="001B332B" w:rsidRDefault="00CD1D79"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Pr>
          <w:rFonts w:ascii="Times New Roman" w:eastAsia="Times New Roman" w:hAnsi="Times New Roman" w:cs="Times New Roman"/>
          <w:color w:val="auto"/>
          <w:sz w:val="24"/>
          <w:szCs w:val="24"/>
          <w:lang w:eastAsia="nl-NL" w:bidi="ar-SA"/>
        </w:rPr>
        <w:t>D</w:t>
      </w:r>
      <w:r w:rsidR="008A2652" w:rsidRPr="001B332B">
        <w:rPr>
          <w:rFonts w:ascii="Times New Roman" w:eastAsia="Times New Roman" w:hAnsi="Times New Roman" w:cs="Times New Roman"/>
          <w:color w:val="auto"/>
          <w:sz w:val="24"/>
          <w:szCs w:val="24"/>
          <w:lang w:eastAsia="nl-NL" w:bidi="ar-SA"/>
        </w:rPr>
        <w:t>e derde wet van Kepler luidt: T</w:t>
      </w:r>
      <w:r w:rsidR="008A2652" w:rsidRPr="001B332B">
        <w:rPr>
          <w:rFonts w:ascii="Times New Roman" w:eastAsia="Times New Roman" w:hAnsi="Times New Roman" w:cs="Times New Roman"/>
          <w:color w:val="auto"/>
          <w:sz w:val="24"/>
          <w:szCs w:val="24"/>
          <w:vertAlign w:val="superscript"/>
          <w:lang w:eastAsia="nl-NL" w:bidi="ar-SA"/>
        </w:rPr>
        <w:t>2</w:t>
      </w:r>
      <w:r w:rsidR="008A2652" w:rsidRPr="001B332B">
        <w:rPr>
          <w:rFonts w:ascii="Times New Roman" w:eastAsia="Times New Roman" w:hAnsi="Times New Roman" w:cs="Times New Roman"/>
          <w:color w:val="auto"/>
          <w:sz w:val="24"/>
          <w:szCs w:val="24"/>
          <w:lang w:eastAsia="nl-NL" w:bidi="ar-SA"/>
        </w:rPr>
        <w:t>=K * r</w:t>
      </w:r>
      <w:r w:rsidR="008A2652" w:rsidRPr="001B332B">
        <w:rPr>
          <w:rFonts w:ascii="Times New Roman" w:eastAsia="Times New Roman" w:hAnsi="Times New Roman" w:cs="Times New Roman"/>
          <w:color w:val="auto"/>
          <w:sz w:val="24"/>
          <w:szCs w:val="24"/>
          <w:vertAlign w:val="superscript"/>
          <w:lang w:eastAsia="nl-NL" w:bidi="ar-SA"/>
        </w:rPr>
        <w:t>3</w:t>
      </w:r>
      <w:r w:rsidR="008A2652" w:rsidRPr="001B332B">
        <w:rPr>
          <w:rFonts w:ascii="Times New Roman" w:eastAsia="Times New Roman" w:hAnsi="Times New Roman" w:cs="Times New Roman"/>
          <w:color w:val="auto"/>
          <w:sz w:val="24"/>
          <w:szCs w:val="24"/>
          <w:lang w:eastAsia="nl-NL" w:bidi="ar-SA"/>
        </w:rPr>
        <w:t>   Waarin K = 3,0.10</w:t>
      </w:r>
      <w:r w:rsidR="008A2652" w:rsidRPr="001B332B">
        <w:rPr>
          <w:rFonts w:ascii="Times New Roman" w:eastAsia="Times New Roman" w:hAnsi="Times New Roman" w:cs="Times New Roman"/>
          <w:color w:val="auto"/>
          <w:sz w:val="24"/>
          <w:szCs w:val="24"/>
          <w:vertAlign w:val="superscript"/>
          <w:lang w:eastAsia="nl-NL" w:bidi="ar-SA"/>
        </w:rPr>
        <w:t>-19</w:t>
      </w:r>
      <w:r w:rsidR="008A2652" w:rsidRPr="001B332B">
        <w:rPr>
          <w:rFonts w:ascii="Times New Roman" w:eastAsia="Times New Roman" w:hAnsi="Times New Roman" w:cs="Times New Roman"/>
          <w:color w:val="auto"/>
          <w:sz w:val="24"/>
          <w:szCs w:val="24"/>
          <w:lang w:eastAsia="nl-NL" w:bidi="ar-SA"/>
        </w:rPr>
        <w:t>s</w:t>
      </w:r>
      <w:r w:rsidR="008A2652" w:rsidRPr="001B332B">
        <w:rPr>
          <w:rFonts w:ascii="Times New Roman" w:eastAsia="Times New Roman" w:hAnsi="Times New Roman" w:cs="Times New Roman"/>
          <w:color w:val="auto"/>
          <w:sz w:val="24"/>
          <w:szCs w:val="24"/>
          <w:vertAlign w:val="superscript"/>
          <w:lang w:eastAsia="nl-NL" w:bidi="ar-SA"/>
        </w:rPr>
        <w:t>2</w:t>
      </w:r>
      <w:r w:rsidR="008A2652" w:rsidRPr="001B332B">
        <w:rPr>
          <w:rFonts w:ascii="Times New Roman" w:eastAsia="Times New Roman" w:hAnsi="Times New Roman" w:cs="Times New Roman"/>
          <w:color w:val="auto"/>
          <w:sz w:val="24"/>
          <w:szCs w:val="24"/>
          <w:lang w:eastAsia="nl-NL" w:bidi="ar-SA"/>
        </w:rPr>
        <w:t>m</w:t>
      </w:r>
      <w:r w:rsidR="008A2652" w:rsidRPr="001B332B">
        <w:rPr>
          <w:rFonts w:ascii="Times New Roman" w:eastAsia="Times New Roman" w:hAnsi="Times New Roman" w:cs="Times New Roman"/>
          <w:color w:val="auto"/>
          <w:sz w:val="24"/>
          <w:szCs w:val="24"/>
          <w:vertAlign w:val="superscript"/>
          <w:lang w:eastAsia="nl-NL" w:bidi="ar-SA"/>
        </w:rPr>
        <w:t>-3</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Bereken de gemiddelde afstand tot de zon van een </w:t>
      </w:r>
      <w:proofErr w:type="spellStart"/>
      <w:r w:rsidRPr="001B332B">
        <w:rPr>
          <w:rFonts w:ascii="Times New Roman" w:eastAsia="Times New Roman" w:hAnsi="Times New Roman" w:cs="Times New Roman"/>
          <w:color w:val="auto"/>
          <w:sz w:val="24"/>
          <w:szCs w:val="24"/>
          <w:lang w:eastAsia="nl-NL" w:bidi="ar-SA"/>
        </w:rPr>
        <w:t>planetoide</w:t>
      </w:r>
      <w:proofErr w:type="spellEnd"/>
      <w:r w:rsidRPr="001B332B">
        <w:rPr>
          <w:rFonts w:ascii="Times New Roman" w:eastAsia="Times New Roman" w:hAnsi="Times New Roman" w:cs="Times New Roman"/>
          <w:color w:val="auto"/>
          <w:sz w:val="24"/>
          <w:szCs w:val="24"/>
          <w:lang w:eastAsia="nl-NL" w:bidi="ar-SA"/>
        </w:rPr>
        <w:t xml:space="preserve"> (</w:t>
      </w:r>
      <w:proofErr w:type="spellStart"/>
      <w:r w:rsidRPr="001B332B">
        <w:rPr>
          <w:rFonts w:ascii="Times New Roman" w:eastAsia="Times New Roman" w:hAnsi="Times New Roman" w:cs="Times New Roman"/>
          <w:color w:val="auto"/>
          <w:sz w:val="24"/>
          <w:szCs w:val="24"/>
          <w:lang w:eastAsia="nl-NL" w:bidi="ar-SA"/>
        </w:rPr>
        <w:t>Chiron</w:t>
      </w:r>
      <w:proofErr w:type="spellEnd"/>
      <w:r w:rsidRPr="001B332B">
        <w:rPr>
          <w:rFonts w:ascii="Times New Roman" w:eastAsia="Times New Roman" w:hAnsi="Times New Roman" w:cs="Times New Roman"/>
          <w:color w:val="auto"/>
          <w:sz w:val="24"/>
          <w:szCs w:val="24"/>
          <w:lang w:eastAsia="nl-NL" w:bidi="ar-SA"/>
        </w:rPr>
        <w:t>) in 10</w:t>
      </w:r>
      <w:r w:rsidRPr="001B332B">
        <w:rPr>
          <w:rFonts w:ascii="Times New Roman" w:eastAsia="Times New Roman" w:hAnsi="Times New Roman" w:cs="Times New Roman"/>
          <w:color w:val="auto"/>
          <w:sz w:val="24"/>
          <w:szCs w:val="24"/>
          <w:vertAlign w:val="superscript"/>
          <w:lang w:eastAsia="nl-NL" w:bidi="ar-SA"/>
        </w:rPr>
        <w:t>9</w:t>
      </w:r>
      <w:r w:rsidRPr="001B332B">
        <w:rPr>
          <w:rFonts w:ascii="Times New Roman" w:eastAsia="Times New Roman" w:hAnsi="Times New Roman" w:cs="Times New Roman"/>
          <w:color w:val="auto"/>
          <w:sz w:val="24"/>
          <w:szCs w:val="24"/>
          <w:lang w:eastAsia="nl-NL" w:bidi="ar-SA"/>
        </w:rPr>
        <w:t xml:space="preserve"> m.  Als gegeven is dat de omlooptijd 1680 dagen is</w:t>
      </w:r>
      <w:r w:rsidR="00CD1D79">
        <w:rPr>
          <w:rFonts w:ascii="Times New Roman" w:eastAsia="Times New Roman" w:hAnsi="Times New Roman" w:cs="Times New Roman"/>
          <w:color w:val="auto"/>
          <w:sz w:val="24"/>
          <w:szCs w:val="24"/>
          <w:lang w:eastAsia="nl-NL" w:bidi="ar-SA"/>
        </w:rPr>
        <w:t>.</w:t>
      </w:r>
    </w:p>
    <w:tbl>
      <w:tblPr>
        <w:tblStyle w:val="Tabelraster"/>
        <w:tblW w:w="0" w:type="auto"/>
        <w:tblLook w:val="04A0" w:firstRow="1" w:lastRow="0" w:firstColumn="1" w:lastColumn="0" w:noHBand="0" w:noVBand="1"/>
      </w:tblPr>
      <w:tblGrid>
        <w:gridCol w:w="9210"/>
      </w:tblGrid>
      <w:tr w:rsidR="00CD1D79" w:rsidTr="00CD1D79">
        <w:tc>
          <w:tcPr>
            <w:tcW w:w="9210" w:type="dxa"/>
          </w:tcPr>
          <w:p w:rsidR="00CD1D79" w:rsidRDefault="00CD1D79"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val="en-US" w:eastAsia="nl-NL" w:bidi="ar-SA"/>
              </w:rPr>
              <w:t>409|414  </w:t>
            </w:r>
          </w:p>
        </w:tc>
      </w:tr>
    </w:tbl>
    <w:p w:rsidR="00CD1D79" w:rsidRDefault="00CD1D79" w:rsidP="008A2652">
      <w:pPr>
        <w:spacing w:before="100" w:beforeAutospacing="1" w:after="100" w:afterAutospacing="1" w:line="240" w:lineRule="auto"/>
        <w:rPr>
          <w:rFonts w:ascii="Times New Roman" w:eastAsia="Times New Roman" w:hAnsi="Times New Roman" w:cs="Times New Roman"/>
          <w:b/>
          <w:bCs/>
          <w:color w:val="auto"/>
          <w:sz w:val="24"/>
          <w:szCs w:val="24"/>
          <w:lang w:eastAsia="nl-NL" w:bidi="ar-SA"/>
        </w:rPr>
      </w:pPr>
    </w:p>
    <w:p w:rsidR="00CD1D79" w:rsidRDefault="00CD1D79" w:rsidP="008A2652">
      <w:pPr>
        <w:spacing w:before="100" w:beforeAutospacing="1" w:after="100" w:afterAutospacing="1" w:line="240" w:lineRule="auto"/>
        <w:rPr>
          <w:rFonts w:ascii="Times New Roman" w:eastAsia="Times New Roman" w:hAnsi="Times New Roman" w:cs="Times New Roman"/>
          <w:b/>
          <w:bCs/>
          <w:color w:val="auto"/>
          <w:sz w:val="24"/>
          <w:szCs w:val="24"/>
          <w:lang w:eastAsia="nl-NL" w:bidi="ar-SA"/>
        </w:rPr>
      </w:pPr>
      <w:r>
        <w:rPr>
          <w:rFonts w:ascii="Times New Roman" w:eastAsia="Times New Roman" w:hAnsi="Times New Roman" w:cs="Times New Roman"/>
          <w:b/>
          <w:bCs/>
          <w:color w:val="auto"/>
          <w:sz w:val="24"/>
          <w:szCs w:val="24"/>
          <w:lang w:eastAsia="nl-NL" w:bidi="ar-SA"/>
        </w:rPr>
        <w:t>Vraag 2 (10 punten)</w:t>
      </w:r>
    </w:p>
    <w:p w:rsidR="008A2652" w:rsidRPr="001B332B" w:rsidRDefault="00CD1D79"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Pr>
          <w:rFonts w:ascii="Times New Roman" w:eastAsia="Times New Roman" w:hAnsi="Times New Roman" w:cs="Times New Roman"/>
          <w:b/>
          <w:bCs/>
          <w:color w:val="auto"/>
          <w:sz w:val="24"/>
          <w:szCs w:val="24"/>
          <w:lang w:eastAsia="nl-NL" w:bidi="ar-SA"/>
        </w:rPr>
        <w:t>D</w:t>
      </w:r>
      <w:r w:rsidR="008A2652" w:rsidRPr="001B332B">
        <w:rPr>
          <w:rFonts w:ascii="Times New Roman" w:eastAsia="Times New Roman" w:hAnsi="Times New Roman" w:cs="Times New Roman"/>
          <w:b/>
          <w:bCs/>
          <w:color w:val="auto"/>
          <w:sz w:val="24"/>
          <w:szCs w:val="24"/>
          <w:lang w:eastAsia="nl-NL" w:bidi="ar-SA"/>
        </w:rPr>
        <w:t>erde wet van Kepler</w:t>
      </w:r>
    </w:p>
    <w:p w:rsidR="008A2652" w:rsidRPr="001B332B" w:rsidRDefault="00CD1D79"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Pr>
          <w:rFonts w:ascii="Times New Roman" w:eastAsia="Times New Roman" w:hAnsi="Times New Roman" w:cs="Times New Roman"/>
          <w:color w:val="auto"/>
          <w:sz w:val="24"/>
          <w:szCs w:val="24"/>
          <w:lang w:eastAsia="nl-NL" w:bidi="ar-SA"/>
        </w:rPr>
        <w:t>D</w:t>
      </w:r>
      <w:r w:rsidR="008A2652" w:rsidRPr="001B332B">
        <w:rPr>
          <w:rFonts w:ascii="Times New Roman" w:eastAsia="Times New Roman" w:hAnsi="Times New Roman" w:cs="Times New Roman"/>
          <w:color w:val="auto"/>
          <w:sz w:val="24"/>
          <w:szCs w:val="24"/>
          <w:lang w:eastAsia="nl-NL" w:bidi="ar-SA"/>
        </w:rPr>
        <w:t>e derde wet van Kepler luidt: T</w:t>
      </w:r>
      <w:r w:rsidR="008A2652" w:rsidRPr="001B332B">
        <w:rPr>
          <w:rFonts w:ascii="Times New Roman" w:eastAsia="Times New Roman" w:hAnsi="Times New Roman" w:cs="Times New Roman"/>
          <w:color w:val="auto"/>
          <w:sz w:val="24"/>
          <w:szCs w:val="24"/>
          <w:vertAlign w:val="superscript"/>
          <w:lang w:eastAsia="nl-NL" w:bidi="ar-SA"/>
        </w:rPr>
        <w:t>2</w:t>
      </w:r>
      <w:r w:rsidR="008A2652" w:rsidRPr="001B332B">
        <w:rPr>
          <w:rFonts w:ascii="Times New Roman" w:eastAsia="Times New Roman" w:hAnsi="Times New Roman" w:cs="Times New Roman"/>
          <w:color w:val="auto"/>
          <w:sz w:val="24"/>
          <w:szCs w:val="24"/>
          <w:lang w:eastAsia="nl-NL" w:bidi="ar-SA"/>
        </w:rPr>
        <w:t>=K * r</w:t>
      </w:r>
      <w:r w:rsidR="008A2652" w:rsidRPr="001B332B">
        <w:rPr>
          <w:rFonts w:ascii="Times New Roman" w:eastAsia="Times New Roman" w:hAnsi="Times New Roman" w:cs="Times New Roman"/>
          <w:color w:val="auto"/>
          <w:sz w:val="24"/>
          <w:szCs w:val="24"/>
          <w:vertAlign w:val="superscript"/>
          <w:lang w:eastAsia="nl-NL" w:bidi="ar-SA"/>
        </w:rPr>
        <w:t>3</w:t>
      </w:r>
      <w:r w:rsidR="008A2652" w:rsidRPr="001B332B">
        <w:rPr>
          <w:rFonts w:ascii="Times New Roman" w:eastAsia="Times New Roman" w:hAnsi="Times New Roman" w:cs="Times New Roman"/>
          <w:color w:val="auto"/>
          <w:sz w:val="24"/>
          <w:szCs w:val="24"/>
          <w:lang w:eastAsia="nl-NL" w:bidi="ar-SA"/>
        </w:rPr>
        <w:t>   Waarin K = 3,0.10</w:t>
      </w:r>
      <w:r w:rsidR="008A2652" w:rsidRPr="001B332B">
        <w:rPr>
          <w:rFonts w:ascii="Times New Roman" w:eastAsia="Times New Roman" w:hAnsi="Times New Roman" w:cs="Times New Roman"/>
          <w:color w:val="auto"/>
          <w:sz w:val="24"/>
          <w:szCs w:val="24"/>
          <w:vertAlign w:val="superscript"/>
          <w:lang w:eastAsia="nl-NL" w:bidi="ar-SA"/>
        </w:rPr>
        <w:t>-19</w:t>
      </w:r>
      <w:r w:rsidR="008A2652" w:rsidRPr="001B332B">
        <w:rPr>
          <w:rFonts w:ascii="Times New Roman" w:eastAsia="Times New Roman" w:hAnsi="Times New Roman" w:cs="Times New Roman"/>
          <w:color w:val="auto"/>
          <w:sz w:val="24"/>
          <w:szCs w:val="24"/>
          <w:lang w:eastAsia="nl-NL" w:bidi="ar-SA"/>
        </w:rPr>
        <w:t>s</w:t>
      </w:r>
      <w:r w:rsidR="008A2652" w:rsidRPr="001B332B">
        <w:rPr>
          <w:rFonts w:ascii="Times New Roman" w:eastAsia="Times New Roman" w:hAnsi="Times New Roman" w:cs="Times New Roman"/>
          <w:color w:val="auto"/>
          <w:sz w:val="24"/>
          <w:szCs w:val="24"/>
          <w:vertAlign w:val="superscript"/>
          <w:lang w:eastAsia="nl-NL" w:bidi="ar-SA"/>
        </w:rPr>
        <w:t>2</w:t>
      </w:r>
      <w:r w:rsidR="008A2652" w:rsidRPr="001B332B">
        <w:rPr>
          <w:rFonts w:ascii="Times New Roman" w:eastAsia="Times New Roman" w:hAnsi="Times New Roman" w:cs="Times New Roman"/>
          <w:color w:val="auto"/>
          <w:sz w:val="24"/>
          <w:szCs w:val="24"/>
          <w:lang w:eastAsia="nl-NL" w:bidi="ar-SA"/>
        </w:rPr>
        <w:t>m</w:t>
      </w:r>
      <w:r w:rsidR="008A2652" w:rsidRPr="001B332B">
        <w:rPr>
          <w:rFonts w:ascii="Times New Roman" w:eastAsia="Times New Roman" w:hAnsi="Times New Roman" w:cs="Times New Roman"/>
          <w:color w:val="auto"/>
          <w:sz w:val="24"/>
          <w:szCs w:val="24"/>
          <w:vertAlign w:val="superscript"/>
          <w:lang w:eastAsia="nl-NL" w:bidi="ar-SA"/>
        </w:rPr>
        <w:t>-3</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Bereken de omlooptijd in het aantal jaar  van de planeet Venus als gegeven is dat Venus  op 1,082.10</w:t>
      </w:r>
      <w:r w:rsidRPr="001B332B">
        <w:rPr>
          <w:rFonts w:ascii="Times New Roman" w:eastAsia="Times New Roman" w:hAnsi="Times New Roman" w:cs="Times New Roman"/>
          <w:color w:val="auto"/>
          <w:sz w:val="24"/>
          <w:szCs w:val="24"/>
          <w:vertAlign w:val="superscript"/>
          <w:lang w:eastAsia="nl-NL" w:bidi="ar-SA"/>
        </w:rPr>
        <w:t>11</w:t>
      </w:r>
      <w:r w:rsidRPr="001B332B">
        <w:rPr>
          <w:rFonts w:ascii="Times New Roman" w:eastAsia="Times New Roman" w:hAnsi="Times New Roman" w:cs="Times New Roman"/>
          <w:color w:val="auto"/>
          <w:sz w:val="24"/>
          <w:szCs w:val="24"/>
          <w:lang w:eastAsia="nl-NL" w:bidi="ar-SA"/>
        </w:rPr>
        <w:t>m van de zon staat</w:t>
      </w:r>
      <w:r w:rsidR="00CD1D79">
        <w:rPr>
          <w:rFonts w:ascii="Times New Roman" w:eastAsia="Times New Roman" w:hAnsi="Times New Roman" w:cs="Times New Roman"/>
          <w:color w:val="auto"/>
          <w:sz w:val="24"/>
          <w:szCs w:val="24"/>
          <w:lang w:eastAsia="nl-NL" w:bidi="ar-SA"/>
        </w:rPr>
        <w:t>.</w:t>
      </w:r>
    </w:p>
    <w:p w:rsidR="00CD1D79"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Geef alleen je gevonden getal als antwoord. </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(vergelijk je antwoord met de waarde in </w:t>
      </w:r>
      <w:proofErr w:type="spellStart"/>
      <w:r w:rsidRPr="001B332B">
        <w:rPr>
          <w:rFonts w:ascii="Times New Roman" w:eastAsia="Times New Roman" w:hAnsi="Times New Roman" w:cs="Times New Roman"/>
          <w:color w:val="auto"/>
          <w:sz w:val="24"/>
          <w:szCs w:val="24"/>
          <w:lang w:eastAsia="nl-NL" w:bidi="ar-SA"/>
        </w:rPr>
        <w:t>Binas</w:t>
      </w:r>
      <w:proofErr w:type="spellEnd"/>
      <w:r w:rsidRPr="001B332B">
        <w:rPr>
          <w:rFonts w:ascii="Times New Roman" w:eastAsia="Times New Roman" w:hAnsi="Times New Roman" w:cs="Times New Roman"/>
          <w:color w:val="auto"/>
          <w:sz w:val="24"/>
          <w:szCs w:val="24"/>
          <w:lang w:eastAsia="nl-NL" w:bidi="ar-SA"/>
        </w:rPr>
        <w:t>)</w:t>
      </w:r>
    </w:p>
    <w:tbl>
      <w:tblPr>
        <w:tblStyle w:val="Tabelraster"/>
        <w:tblW w:w="0" w:type="auto"/>
        <w:tblLook w:val="04A0" w:firstRow="1" w:lastRow="0" w:firstColumn="1" w:lastColumn="0" w:noHBand="0" w:noVBand="1"/>
      </w:tblPr>
      <w:tblGrid>
        <w:gridCol w:w="9210"/>
      </w:tblGrid>
      <w:tr w:rsidR="00CD1D79" w:rsidTr="00CD1D79">
        <w:tc>
          <w:tcPr>
            <w:tcW w:w="9210" w:type="dxa"/>
          </w:tcPr>
          <w:p w:rsidR="00CD1D79" w:rsidRDefault="00CD1D79" w:rsidP="008A2652">
            <w:pPr>
              <w:spacing w:line="240" w:lineRule="auto"/>
              <w:rPr>
                <w:rFonts w:ascii="Times New Roman" w:eastAsia="Times New Roman" w:hAnsi="Times New Roman" w:cs="Times New Roman"/>
                <w:color w:val="auto"/>
                <w:sz w:val="24"/>
                <w:szCs w:val="24"/>
                <w:lang w:val="en-US" w:eastAsia="nl-NL" w:bidi="ar-SA"/>
              </w:rPr>
            </w:pPr>
            <w:r w:rsidRPr="001B332B">
              <w:rPr>
                <w:rFonts w:ascii="Times New Roman" w:eastAsia="Times New Roman" w:hAnsi="Times New Roman" w:cs="Times New Roman"/>
                <w:color w:val="auto"/>
                <w:sz w:val="24"/>
                <w:szCs w:val="24"/>
                <w:lang w:val="en-US" w:eastAsia="nl-NL" w:bidi="ar-SA"/>
              </w:rPr>
              <w:t>0.60|0.64  </w:t>
            </w:r>
          </w:p>
        </w:tc>
      </w:tr>
    </w:tbl>
    <w:p w:rsidR="00CD1D79" w:rsidRDefault="00CD1D79" w:rsidP="008A2652">
      <w:pPr>
        <w:spacing w:line="240" w:lineRule="auto"/>
        <w:rPr>
          <w:rFonts w:ascii="Times New Roman" w:eastAsia="Times New Roman" w:hAnsi="Times New Roman" w:cs="Times New Roman"/>
          <w:color w:val="auto"/>
          <w:sz w:val="24"/>
          <w:szCs w:val="24"/>
          <w:lang w:val="en-US" w:eastAsia="nl-NL" w:bidi="ar-SA"/>
        </w:rPr>
      </w:pPr>
    </w:p>
    <w:p w:rsidR="00CD1D79" w:rsidRDefault="00CD1D79" w:rsidP="008A2652">
      <w:pPr>
        <w:spacing w:before="100" w:beforeAutospacing="1" w:after="100" w:afterAutospacing="1" w:line="240" w:lineRule="auto"/>
        <w:rPr>
          <w:rFonts w:ascii="Times New Roman" w:eastAsia="Times New Roman" w:hAnsi="Times New Roman" w:cs="Times New Roman"/>
          <w:b/>
          <w:bCs/>
          <w:color w:val="auto"/>
          <w:sz w:val="24"/>
          <w:szCs w:val="24"/>
          <w:lang w:eastAsia="nl-NL" w:bidi="ar-SA"/>
        </w:rPr>
      </w:pPr>
      <w:r>
        <w:rPr>
          <w:rFonts w:ascii="Times New Roman" w:eastAsia="Times New Roman" w:hAnsi="Times New Roman" w:cs="Times New Roman"/>
          <w:b/>
          <w:bCs/>
          <w:color w:val="auto"/>
          <w:sz w:val="24"/>
          <w:szCs w:val="24"/>
          <w:lang w:eastAsia="nl-NL" w:bidi="ar-SA"/>
        </w:rPr>
        <w:t>Vraag 3 (10 punten)</w:t>
      </w:r>
    </w:p>
    <w:p w:rsidR="008A2652" w:rsidRPr="001B332B" w:rsidRDefault="00CD1D79"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Pr>
          <w:rFonts w:ascii="Times New Roman" w:eastAsia="Times New Roman" w:hAnsi="Times New Roman" w:cs="Times New Roman"/>
          <w:b/>
          <w:bCs/>
          <w:color w:val="auto"/>
          <w:sz w:val="24"/>
          <w:szCs w:val="24"/>
          <w:lang w:eastAsia="nl-NL" w:bidi="ar-SA"/>
        </w:rPr>
        <w:t>G</w:t>
      </w:r>
      <w:r w:rsidR="008A2652" w:rsidRPr="001B332B">
        <w:rPr>
          <w:rFonts w:ascii="Times New Roman" w:eastAsia="Times New Roman" w:hAnsi="Times New Roman" w:cs="Times New Roman"/>
          <w:b/>
          <w:bCs/>
          <w:color w:val="auto"/>
          <w:sz w:val="24"/>
          <w:szCs w:val="24"/>
          <w:lang w:eastAsia="nl-NL" w:bidi="ar-SA"/>
        </w:rPr>
        <w:t>ravitatiewet van Newton</w:t>
      </w:r>
    </w:p>
    <w:p w:rsidR="008A2652" w:rsidRPr="001B332B" w:rsidRDefault="00CD1D79"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Pr>
          <w:rFonts w:ascii="Times New Roman" w:eastAsia="Times New Roman" w:hAnsi="Times New Roman" w:cs="Times New Roman"/>
          <w:color w:val="auto"/>
          <w:sz w:val="24"/>
          <w:szCs w:val="24"/>
          <w:lang w:eastAsia="nl-NL" w:bidi="ar-SA"/>
        </w:rPr>
        <w:t>D</w:t>
      </w:r>
      <w:r w:rsidR="008A2652" w:rsidRPr="001B332B">
        <w:rPr>
          <w:rFonts w:ascii="Times New Roman" w:eastAsia="Times New Roman" w:hAnsi="Times New Roman" w:cs="Times New Roman"/>
          <w:color w:val="auto"/>
          <w:sz w:val="24"/>
          <w:szCs w:val="24"/>
          <w:lang w:eastAsia="nl-NL" w:bidi="ar-SA"/>
        </w:rPr>
        <w:t>e gravitatiewet van Newton luidt als volgt:</w:t>
      </w:r>
    </w:p>
    <w:p w:rsidR="008A2652" w:rsidRPr="001B332B" w:rsidRDefault="00CD1D79"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Pr>
          <w:noProof/>
          <w:lang w:eastAsia="nl-NL" w:bidi="ar-SA"/>
        </w:rPr>
        <w:drawing>
          <wp:inline distT="0" distB="0" distL="0" distR="0" wp14:anchorId="165AB44B" wp14:editId="5025F3EC">
            <wp:extent cx="923925" cy="371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23925" cy="371475"/>
                    </a:xfrm>
                    <a:prstGeom prst="rect">
                      <a:avLst/>
                    </a:prstGeom>
                  </pic:spPr>
                </pic:pic>
              </a:graphicData>
            </a:graphic>
          </wp:inline>
        </w:drawing>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Bereken de kracht op een voorwerp van 3.0 .10</w:t>
      </w:r>
      <w:r w:rsidRPr="001B332B">
        <w:rPr>
          <w:rFonts w:ascii="Times New Roman" w:eastAsia="Times New Roman" w:hAnsi="Times New Roman" w:cs="Times New Roman"/>
          <w:color w:val="auto"/>
          <w:sz w:val="24"/>
          <w:szCs w:val="24"/>
          <w:vertAlign w:val="superscript"/>
          <w:lang w:eastAsia="nl-NL" w:bidi="ar-SA"/>
        </w:rPr>
        <w:t>12</w:t>
      </w:r>
      <w:r w:rsidRPr="001B332B">
        <w:rPr>
          <w:rFonts w:ascii="Times New Roman" w:eastAsia="Times New Roman" w:hAnsi="Times New Roman" w:cs="Times New Roman"/>
          <w:color w:val="auto"/>
          <w:sz w:val="24"/>
          <w:szCs w:val="24"/>
          <w:lang w:eastAsia="nl-NL" w:bidi="ar-SA"/>
        </w:rPr>
        <w:t xml:space="preserve">kg en een planeet met een massa van </w:t>
      </w:r>
      <w:r w:rsidR="00CD1D79">
        <w:rPr>
          <w:rFonts w:ascii="Times New Roman" w:eastAsia="Times New Roman" w:hAnsi="Times New Roman" w:cs="Times New Roman"/>
          <w:color w:val="auto"/>
          <w:sz w:val="24"/>
          <w:szCs w:val="24"/>
          <w:lang w:eastAsia="nl-NL" w:bidi="ar-SA"/>
        </w:rPr>
        <w:br/>
      </w:r>
      <w:r w:rsidRPr="001B332B">
        <w:rPr>
          <w:rFonts w:ascii="Times New Roman" w:eastAsia="Times New Roman" w:hAnsi="Times New Roman" w:cs="Times New Roman"/>
          <w:color w:val="auto"/>
          <w:sz w:val="24"/>
          <w:szCs w:val="24"/>
          <w:lang w:eastAsia="nl-NL" w:bidi="ar-SA"/>
        </w:rPr>
        <w:t>6.0 .10</w:t>
      </w:r>
      <w:r w:rsidRPr="001B332B">
        <w:rPr>
          <w:rFonts w:ascii="Times New Roman" w:eastAsia="Times New Roman" w:hAnsi="Times New Roman" w:cs="Times New Roman"/>
          <w:color w:val="auto"/>
          <w:sz w:val="24"/>
          <w:szCs w:val="24"/>
          <w:vertAlign w:val="superscript"/>
          <w:lang w:eastAsia="nl-NL" w:bidi="ar-SA"/>
        </w:rPr>
        <w:t>24</w:t>
      </w:r>
      <w:r w:rsidRPr="001B332B">
        <w:rPr>
          <w:rFonts w:ascii="Times New Roman" w:eastAsia="Times New Roman" w:hAnsi="Times New Roman" w:cs="Times New Roman"/>
          <w:color w:val="auto"/>
          <w:sz w:val="24"/>
          <w:szCs w:val="24"/>
          <w:lang w:eastAsia="nl-NL" w:bidi="ar-SA"/>
        </w:rPr>
        <w:t>kg. Het voorwerp en de planeet bevinden zich op een afstand van 5.10</w:t>
      </w:r>
      <w:r w:rsidRPr="001B332B">
        <w:rPr>
          <w:rFonts w:ascii="Times New Roman" w:eastAsia="Times New Roman" w:hAnsi="Times New Roman" w:cs="Times New Roman"/>
          <w:color w:val="auto"/>
          <w:sz w:val="24"/>
          <w:szCs w:val="24"/>
          <w:vertAlign w:val="superscript"/>
          <w:lang w:eastAsia="nl-NL" w:bidi="ar-SA"/>
        </w:rPr>
        <w:t>15</w:t>
      </w:r>
      <w:r w:rsidRPr="001B332B">
        <w:rPr>
          <w:rFonts w:ascii="Times New Roman" w:eastAsia="Times New Roman" w:hAnsi="Times New Roman" w:cs="Times New Roman"/>
          <w:color w:val="auto"/>
          <w:sz w:val="24"/>
          <w:szCs w:val="24"/>
          <w:lang w:eastAsia="nl-NL" w:bidi="ar-SA"/>
        </w:rPr>
        <w:t xml:space="preserve"> m van elkaar. Zoek de waarde van G op in je </w:t>
      </w:r>
      <w:proofErr w:type="spellStart"/>
      <w:r w:rsidRPr="001B332B">
        <w:rPr>
          <w:rFonts w:ascii="Times New Roman" w:eastAsia="Times New Roman" w:hAnsi="Times New Roman" w:cs="Times New Roman"/>
          <w:color w:val="auto"/>
          <w:sz w:val="24"/>
          <w:szCs w:val="24"/>
          <w:lang w:eastAsia="nl-NL" w:bidi="ar-SA"/>
        </w:rPr>
        <w:t>Binas</w:t>
      </w:r>
      <w:proofErr w:type="spellEnd"/>
      <w:r w:rsidRPr="001B332B">
        <w:rPr>
          <w:rFonts w:ascii="Times New Roman" w:eastAsia="Times New Roman" w:hAnsi="Times New Roman" w:cs="Times New Roman"/>
          <w:color w:val="auto"/>
          <w:sz w:val="24"/>
          <w:szCs w:val="24"/>
          <w:lang w:eastAsia="nl-NL" w:bidi="ar-SA"/>
        </w:rPr>
        <w:t>.</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Geef je antwoord in het aantal N</w:t>
      </w:r>
    </w:p>
    <w:tbl>
      <w:tblPr>
        <w:tblStyle w:val="Tabelraster"/>
        <w:tblW w:w="0" w:type="auto"/>
        <w:tblLook w:val="04A0" w:firstRow="1" w:lastRow="0" w:firstColumn="1" w:lastColumn="0" w:noHBand="0" w:noVBand="1"/>
      </w:tblPr>
      <w:tblGrid>
        <w:gridCol w:w="9210"/>
      </w:tblGrid>
      <w:tr w:rsidR="00CD1D79" w:rsidTr="00CD1D79">
        <w:tc>
          <w:tcPr>
            <w:tcW w:w="9210" w:type="dxa"/>
          </w:tcPr>
          <w:p w:rsidR="00CD1D79" w:rsidRDefault="00CD1D79" w:rsidP="008A2652">
            <w:pPr>
              <w:spacing w:line="240" w:lineRule="auto"/>
              <w:rPr>
                <w:rFonts w:ascii="Times New Roman" w:eastAsia="Times New Roman" w:hAnsi="Times New Roman" w:cs="Times New Roman"/>
                <w:color w:val="auto"/>
                <w:sz w:val="24"/>
                <w:szCs w:val="24"/>
                <w:lang w:val="en-US" w:eastAsia="nl-NL" w:bidi="ar-SA"/>
              </w:rPr>
            </w:pPr>
            <w:r>
              <w:rPr>
                <w:rFonts w:ascii="Times New Roman" w:eastAsia="Times New Roman" w:hAnsi="Times New Roman" w:cs="Times New Roman"/>
                <w:color w:val="auto"/>
                <w:sz w:val="24"/>
                <w:szCs w:val="24"/>
                <w:lang w:val="en-US" w:eastAsia="nl-NL" w:bidi="ar-SA"/>
              </w:rPr>
              <w:t>46|50</w:t>
            </w:r>
          </w:p>
        </w:tc>
      </w:tr>
    </w:tbl>
    <w:p w:rsidR="00CD1D79" w:rsidRDefault="00CD1D79" w:rsidP="008A2652">
      <w:pPr>
        <w:spacing w:line="240" w:lineRule="auto"/>
        <w:rPr>
          <w:rFonts w:ascii="Times New Roman" w:eastAsia="Times New Roman" w:hAnsi="Times New Roman" w:cs="Times New Roman"/>
          <w:color w:val="auto"/>
          <w:sz w:val="24"/>
          <w:szCs w:val="24"/>
          <w:lang w:val="en-US" w:eastAsia="nl-NL" w:bidi="ar-SA"/>
        </w:rPr>
      </w:pPr>
    </w:p>
    <w:p w:rsidR="00CD1D79" w:rsidRDefault="00CD1D79" w:rsidP="008A2652">
      <w:pPr>
        <w:spacing w:before="100" w:beforeAutospacing="1" w:after="100" w:afterAutospacing="1" w:line="240" w:lineRule="auto"/>
        <w:rPr>
          <w:rFonts w:ascii="Times New Roman" w:eastAsia="Times New Roman" w:hAnsi="Times New Roman" w:cs="Times New Roman"/>
          <w:b/>
          <w:bCs/>
          <w:color w:val="auto"/>
          <w:sz w:val="24"/>
          <w:szCs w:val="24"/>
          <w:lang w:eastAsia="nl-NL" w:bidi="ar-SA"/>
        </w:rPr>
      </w:pPr>
      <w:r>
        <w:rPr>
          <w:rFonts w:ascii="Times New Roman" w:eastAsia="Times New Roman" w:hAnsi="Times New Roman" w:cs="Times New Roman"/>
          <w:b/>
          <w:bCs/>
          <w:color w:val="auto"/>
          <w:sz w:val="24"/>
          <w:szCs w:val="24"/>
          <w:lang w:eastAsia="nl-NL" w:bidi="ar-SA"/>
        </w:rPr>
        <w:t>Vraag 4</w:t>
      </w:r>
    </w:p>
    <w:p w:rsidR="008A2652" w:rsidRPr="001B332B" w:rsidRDefault="00CD1D79"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Pr>
          <w:rFonts w:ascii="Times New Roman" w:eastAsia="Times New Roman" w:hAnsi="Times New Roman" w:cs="Times New Roman"/>
          <w:b/>
          <w:bCs/>
          <w:color w:val="auto"/>
          <w:sz w:val="24"/>
          <w:szCs w:val="24"/>
          <w:lang w:eastAsia="nl-NL" w:bidi="ar-SA"/>
        </w:rPr>
        <w:t>K</w:t>
      </w:r>
      <w:r w:rsidR="008A2652" w:rsidRPr="001B332B">
        <w:rPr>
          <w:rFonts w:ascii="Times New Roman" w:eastAsia="Times New Roman" w:hAnsi="Times New Roman" w:cs="Times New Roman"/>
          <w:b/>
          <w:bCs/>
          <w:color w:val="auto"/>
          <w:sz w:val="24"/>
          <w:szCs w:val="24"/>
          <w:lang w:eastAsia="nl-NL" w:bidi="ar-SA"/>
        </w:rPr>
        <w:t>osmologie</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lastRenderedPageBreak/>
        <w:t>Leg wat kosmologen bestuderen.</w:t>
      </w:r>
    </w:p>
    <w:tbl>
      <w:tblPr>
        <w:tblStyle w:val="Tabelraster"/>
        <w:tblW w:w="0" w:type="auto"/>
        <w:tblLook w:val="04A0" w:firstRow="1" w:lastRow="0" w:firstColumn="1" w:lastColumn="0" w:noHBand="0" w:noVBand="1"/>
      </w:tblPr>
      <w:tblGrid>
        <w:gridCol w:w="9210"/>
      </w:tblGrid>
      <w:tr w:rsidR="00CD1D79" w:rsidTr="00CD1D79">
        <w:tc>
          <w:tcPr>
            <w:tcW w:w="9210" w:type="dxa"/>
          </w:tcPr>
          <w:p w:rsidR="00CD1D79" w:rsidRPr="001B332B" w:rsidRDefault="00CD1D79" w:rsidP="00CD1D79">
            <w:pPr>
              <w:spacing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Kosmologie is een studie naar het ontstaan van en de structuur van het heelal. De kosmoloog bestudeert het heelal in zijn totaliteit. De geschiedenis en alles wat er in het heelal wordt waargenomen. </w:t>
            </w:r>
          </w:p>
          <w:p w:rsidR="00CD1D79" w:rsidRDefault="00CD1D79" w:rsidP="008A2652">
            <w:pPr>
              <w:spacing w:line="240" w:lineRule="auto"/>
              <w:rPr>
                <w:rFonts w:ascii="Times New Roman" w:eastAsia="Times New Roman" w:hAnsi="Times New Roman" w:cs="Times New Roman"/>
                <w:color w:val="auto"/>
                <w:sz w:val="24"/>
                <w:szCs w:val="24"/>
                <w:lang w:eastAsia="nl-NL" w:bidi="ar-SA"/>
              </w:rPr>
            </w:pPr>
          </w:p>
        </w:tc>
      </w:tr>
    </w:tbl>
    <w:p w:rsidR="00CD1D79" w:rsidRDefault="00CD1D79" w:rsidP="008A2652">
      <w:pPr>
        <w:spacing w:line="240" w:lineRule="auto"/>
        <w:rPr>
          <w:rFonts w:ascii="Times New Roman" w:eastAsia="Times New Roman" w:hAnsi="Times New Roman" w:cs="Times New Roman"/>
          <w:color w:val="auto"/>
          <w:sz w:val="24"/>
          <w:szCs w:val="24"/>
          <w:lang w:eastAsia="nl-NL" w:bidi="ar-SA"/>
        </w:rPr>
      </w:pPr>
    </w:p>
    <w:p w:rsidR="00CD1D79" w:rsidRDefault="00CD1D79" w:rsidP="008A2652">
      <w:pPr>
        <w:spacing w:before="100" w:beforeAutospacing="1" w:after="100" w:afterAutospacing="1" w:line="240" w:lineRule="auto"/>
        <w:rPr>
          <w:rFonts w:ascii="Times New Roman" w:eastAsia="Times New Roman" w:hAnsi="Times New Roman" w:cs="Times New Roman"/>
          <w:b/>
          <w:bCs/>
          <w:color w:val="auto"/>
          <w:sz w:val="24"/>
          <w:szCs w:val="24"/>
          <w:lang w:val="en-US" w:eastAsia="nl-NL" w:bidi="ar-SA"/>
        </w:rPr>
      </w:pPr>
      <w:proofErr w:type="spellStart"/>
      <w:r>
        <w:rPr>
          <w:rFonts w:ascii="Times New Roman" w:eastAsia="Times New Roman" w:hAnsi="Times New Roman" w:cs="Times New Roman"/>
          <w:b/>
          <w:bCs/>
          <w:color w:val="auto"/>
          <w:sz w:val="24"/>
          <w:szCs w:val="24"/>
          <w:lang w:val="en-US" w:eastAsia="nl-NL" w:bidi="ar-SA"/>
        </w:rPr>
        <w:t>Vraag</w:t>
      </w:r>
      <w:proofErr w:type="spellEnd"/>
      <w:r>
        <w:rPr>
          <w:rFonts w:ascii="Times New Roman" w:eastAsia="Times New Roman" w:hAnsi="Times New Roman" w:cs="Times New Roman"/>
          <w:b/>
          <w:bCs/>
          <w:color w:val="auto"/>
          <w:sz w:val="24"/>
          <w:szCs w:val="24"/>
          <w:lang w:val="en-US" w:eastAsia="nl-NL" w:bidi="ar-SA"/>
        </w:rPr>
        <w:t xml:space="preserve"> 5 (10 </w:t>
      </w:r>
      <w:proofErr w:type="spellStart"/>
      <w:r>
        <w:rPr>
          <w:rFonts w:ascii="Times New Roman" w:eastAsia="Times New Roman" w:hAnsi="Times New Roman" w:cs="Times New Roman"/>
          <w:b/>
          <w:bCs/>
          <w:color w:val="auto"/>
          <w:sz w:val="24"/>
          <w:szCs w:val="24"/>
          <w:lang w:val="en-US" w:eastAsia="nl-NL" w:bidi="ar-SA"/>
        </w:rPr>
        <w:t>punten</w:t>
      </w:r>
      <w:proofErr w:type="spellEnd"/>
      <w:r>
        <w:rPr>
          <w:rFonts w:ascii="Times New Roman" w:eastAsia="Times New Roman" w:hAnsi="Times New Roman" w:cs="Times New Roman"/>
          <w:b/>
          <w:bCs/>
          <w:color w:val="auto"/>
          <w:sz w:val="24"/>
          <w:szCs w:val="24"/>
          <w:lang w:val="en-US" w:eastAsia="nl-NL" w:bidi="ar-SA"/>
        </w:rPr>
        <w:t>)</w:t>
      </w:r>
    </w:p>
    <w:p w:rsidR="008A2652" w:rsidRPr="001B332B" w:rsidRDefault="00CD1D79" w:rsidP="008A2652">
      <w:pPr>
        <w:spacing w:before="100" w:beforeAutospacing="1" w:after="100" w:afterAutospacing="1" w:line="240" w:lineRule="auto"/>
        <w:rPr>
          <w:rFonts w:ascii="Times New Roman" w:eastAsia="Times New Roman" w:hAnsi="Times New Roman" w:cs="Times New Roman"/>
          <w:color w:val="auto"/>
          <w:sz w:val="24"/>
          <w:szCs w:val="24"/>
          <w:lang w:val="en-US" w:eastAsia="nl-NL" w:bidi="ar-SA"/>
        </w:rPr>
      </w:pPr>
      <w:proofErr w:type="spellStart"/>
      <w:r>
        <w:rPr>
          <w:rFonts w:ascii="Times New Roman" w:eastAsia="Times New Roman" w:hAnsi="Times New Roman" w:cs="Times New Roman"/>
          <w:b/>
          <w:bCs/>
          <w:color w:val="auto"/>
          <w:sz w:val="24"/>
          <w:szCs w:val="24"/>
          <w:lang w:val="en-US" w:eastAsia="nl-NL" w:bidi="ar-SA"/>
        </w:rPr>
        <w:t>M</w:t>
      </w:r>
      <w:r w:rsidR="008A2652" w:rsidRPr="001B332B">
        <w:rPr>
          <w:rFonts w:ascii="Times New Roman" w:eastAsia="Times New Roman" w:hAnsi="Times New Roman" w:cs="Times New Roman"/>
          <w:b/>
          <w:bCs/>
          <w:color w:val="auto"/>
          <w:sz w:val="24"/>
          <w:szCs w:val="24"/>
          <w:lang w:val="en-US" w:eastAsia="nl-NL" w:bidi="ar-SA"/>
        </w:rPr>
        <w:t>iddelpuntzoekende</w:t>
      </w:r>
      <w:proofErr w:type="spellEnd"/>
      <w:r w:rsidR="008A2652" w:rsidRPr="001B332B">
        <w:rPr>
          <w:rFonts w:ascii="Times New Roman" w:eastAsia="Times New Roman" w:hAnsi="Times New Roman" w:cs="Times New Roman"/>
          <w:b/>
          <w:bCs/>
          <w:color w:val="auto"/>
          <w:sz w:val="24"/>
          <w:szCs w:val="24"/>
          <w:lang w:val="en-US" w:eastAsia="nl-NL" w:bidi="ar-SA"/>
        </w:rPr>
        <w:t xml:space="preserve"> </w:t>
      </w:r>
      <w:proofErr w:type="spellStart"/>
      <w:r w:rsidR="008A2652" w:rsidRPr="001B332B">
        <w:rPr>
          <w:rFonts w:ascii="Times New Roman" w:eastAsia="Times New Roman" w:hAnsi="Times New Roman" w:cs="Times New Roman"/>
          <w:b/>
          <w:bCs/>
          <w:color w:val="auto"/>
          <w:sz w:val="24"/>
          <w:szCs w:val="24"/>
          <w:lang w:val="en-US" w:eastAsia="nl-NL" w:bidi="ar-SA"/>
        </w:rPr>
        <w:t>kracht</w:t>
      </w:r>
      <w:proofErr w:type="spellEnd"/>
      <w:r w:rsidR="008A2652" w:rsidRPr="001B332B">
        <w:rPr>
          <w:rFonts w:ascii="Times New Roman" w:eastAsia="Times New Roman" w:hAnsi="Times New Roman" w:cs="Times New Roman"/>
          <w:b/>
          <w:bCs/>
          <w:color w:val="auto"/>
          <w:sz w:val="24"/>
          <w:szCs w:val="24"/>
          <w:lang w:val="en-US" w:eastAsia="nl-NL" w:bidi="ar-SA"/>
        </w:rPr>
        <w:t xml:space="preserve"> 2</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De formule voor middelpuntzoekende kracht luidt: </w:t>
      </w:r>
      <w:proofErr w:type="spellStart"/>
      <w:r w:rsidRPr="001B332B">
        <w:rPr>
          <w:rFonts w:ascii="Times New Roman" w:eastAsia="Times New Roman" w:hAnsi="Times New Roman" w:cs="Times New Roman"/>
          <w:color w:val="auto"/>
          <w:sz w:val="24"/>
          <w:szCs w:val="24"/>
          <w:lang w:eastAsia="nl-NL" w:bidi="ar-SA"/>
        </w:rPr>
        <w:t>F</w:t>
      </w:r>
      <w:r w:rsidRPr="001B332B">
        <w:rPr>
          <w:rFonts w:ascii="Times New Roman" w:eastAsia="Times New Roman" w:hAnsi="Times New Roman" w:cs="Times New Roman"/>
          <w:color w:val="auto"/>
          <w:sz w:val="24"/>
          <w:szCs w:val="24"/>
          <w:vertAlign w:val="subscript"/>
          <w:lang w:eastAsia="nl-NL" w:bidi="ar-SA"/>
        </w:rPr>
        <w:t>c</w:t>
      </w:r>
      <w:proofErr w:type="spellEnd"/>
      <w:r w:rsidRPr="001B332B">
        <w:rPr>
          <w:rFonts w:ascii="Times New Roman" w:eastAsia="Times New Roman" w:hAnsi="Times New Roman" w:cs="Times New Roman"/>
          <w:color w:val="auto"/>
          <w:sz w:val="24"/>
          <w:szCs w:val="24"/>
          <w:lang w:eastAsia="nl-NL" w:bidi="ar-SA"/>
        </w:rPr>
        <w:t xml:space="preserve"> = m.v</w:t>
      </w:r>
      <w:r w:rsidRPr="001B332B">
        <w:rPr>
          <w:rFonts w:ascii="Times New Roman" w:eastAsia="Times New Roman" w:hAnsi="Times New Roman" w:cs="Times New Roman"/>
          <w:color w:val="auto"/>
          <w:sz w:val="24"/>
          <w:szCs w:val="24"/>
          <w:vertAlign w:val="superscript"/>
          <w:lang w:eastAsia="nl-NL" w:bidi="ar-SA"/>
        </w:rPr>
        <w:t>2</w:t>
      </w:r>
      <w:r w:rsidRPr="001B332B">
        <w:rPr>
          <w:rFonts w:ascii="Times New Roman" w:eastAsia="Times New Roman" w:hAnsi="Times New Roman" w:cs="Times New Roman"/>
          <w:color w:val="auto"/>
          <w:sz w:val="24"/>
          <w:szCs w:val="24"/>
          <w:lang w:eastAsia="nl-NL" w:bidi="ar-SA"/>
        </w:rPr>
        <w:t>/r</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Bereken de middelpuntzoekende kracht op een kogel (7,26 kg) van  een kogelslingeraar, die met recordsnelheid van 104 km/u wordt geworpen. De draaicirkel van de kogelslinger heeft een diameter van 2,42 m.</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Geef je antwoord in het aantal </w:t>
      </w:r>
      <w:proofErr w:type="spellStart"/>
      <w:r w:rsidRPr="001B332B">
        <w:rPr>
          <w:rFonts w:ascii="Times New Roman" w:eastAsia="Times New Roman" w:hAnsi="Times New Roman" w:cs="Times New Roman"/>
          <w:b/>
          <w:bCs/>
          <w:color w:val="auto"/>
          <w:sz w:val="24"/>
          <w:szCs w:val="24"/>
          <w:lang w:eastAsia="nl-NL" w:bidi="ar-SA"/>
        </w:rPr>
        <w:t>kN</w:t>
      </w:r>
      <w:proofErr w:type="spellEnd"/>
    </w:p>
    <w:tbl>
      <w:tblPr>
        <w:tblStyle w:val="Tabelraster"/>
        <w:tblW w:w="0" w:type="auto"/>
        <w:tblLook w:val="04A0" w:firstRow="1" w:lastRow="0" w:firstColumn="1" w:lastColumn="0" w:noHBand="0" w:noVBand="1"/>
      </w:tblPr>
      <w:tblGrid>
        <w:gridCol w:w="9210"/>
      </w:tblGrid>
      <w:tr w:rsidR="00CD1D79" w:rsidTr="00CD1D79">
        <w:tc>
          <w:tcPr>
            <w:tcW w:w="9210" w:type="dxa"/>
          </w:tcPr>
          <w:p w:rsidR="00CD1D79" w:rsidRDefault="00CD1D79" w:rsidP="008A2652">
            <w:pPr>
              <w:spacing w:line="240" w:lineRule="auto"/>
              <w:rPr>
                <w:rFonts w:ascii="Times New Roman" w:eastAsia="Times New Roman" w:hAnsi="Times New Roman" w:cs="Times New Roman"/>
                <w:color w:val="auto"/>
                <w:sz w:val="24"/>
                <w:szCs w:val="24"/>
                <w:lang w:val="en-US" w:eastAsia="nl-NL" w:bidi="ar-SA"/>
              </w:rPr>
            </w:pPr>
            <w:r w:rsidRPr="001B332B">
              <w:rPr>
                <w:rFonts w:ascii="Times New Roman" w:eastAsia="Times New Roman" w:hAnsi="Times New Roman" w:cs="Times New Roman"/>
                <w:color w:val="auto"/>
                <w:sz w:val="24"/>
                <w:szCs w:val="24"/>
                <w:lang w:val="en-US" w:eastAsia="nl-NL" w:bidi="ar-SA"/>
              </w:rPr>
              <w:t>4.9|5.2  </w:t>
            </w:r>
          </w:p>
        </w:tc>
      </w:tr>
    </w:tbl>
    <w:p w:rsidR="00CD1D79" w:rsidRDefault="00CD1D79" w:rsidP="008A2652">
      <w:pPr>
        <w:spacing w:line="240" w:lineRule="auto"/>
        <w:rPr>
          <w:rFonts w:ascii="Times New Roman" w:eastAsia="Times New Roman" w:hAnsi="Times New Roman" w:cs="Times New Roman"/>
          <w:color w:val="auto"/>
          <w:sz w:val="24"/>
          <w:szCs w:val="24"/>
          <w:lang w:val="en-US" w:eastAsia="nl-NL" w:bidi="ar-SA"/>
        </w:rPr>
      </w:pPr>
    </w:p>
    <w:p w:rsidR="00CD1D79" w:rsidRDefault="00CD1D79" w:rsidP="008A2652">
      <w:pPr>
        <w:spacing w:before="100" w:beforeAutospacing="1" w:after="100" w:afterAutospacing="1" w:line="240" w:lineRule="auto"/>
        <w:rPr>
          <w:rFonts w:ascii="Times New Roman" w:eastAsia="Times New Roman" w:hAnsi="Times New Roman" w:cs="Times New Roman"/>
          <w:b/>
          <w:bCs/>
          <w:color w:val="auto"/>
          <w:sz w:val="24"/>
          <w:szCs w:val="24"/>
          <w:lang w:eastAsia="nl-NL" w:bidi="ar-SA"/>
        </w:rPr>
      </w:pPr>
      <w:r>
        <w:rPr>
          <w:rFonts w:ascii="Times New Roman" w:eastAsia="Times New Roman" w:hAnsi="Times New Roman" w:cs="Times New Roman"/>
          <w:b/>
          <w:bCs/>
          <w:color w:val="auto"/>
          <w:sz w:val="24"/>
          <w:szCs w:val="24"/>
          <w:lang w:eastAsia="nl-NL" w:bidi="ar-SA"/>
        </w:rPr>
        <w:t>Vraag 6 (10 punten)</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b/>
          <w:bCs/>
          <w:color w:val="auto"/>
          <w:sz w:val="24"/>
          <w:szCs w:val="24"/>
          <w:lang w:eastAsia="nl-NL" w:bidi="ar-SA"/>
        </w:rPr>
        <w:t>Middelpuntzoekende kracht</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Leg uit wat er met de benodigde wrijvingskracht moet gebeuren als je dezelfde bocht met een twee keer zo grote snelheid neemt.</w:t>
      </w:r>
    </w:p>
    <w:tbl>
      <w:tblPr>
        <w:tblStyle w:val="Tabelraster"/>
        <w:tblW w:w="0" w:type="auto"/>
        <w:tblLook w:val="04A0" w:firstRow="1" w:lastRow="0" w:firstColumn="1" w:lastColumn="0" w:noHBand="0" w:noVBand="1"/>
      </w:tblPr>
      <w:tblGrid>
        <w:gridCol w:w="9210"/>
      </w:tblGrid>
      <w:tr w:rsidR="00CD1D79" w:rsidTr="00CD1D79">
        <w:tc>
          <w:tcPr>
            <w:tcW w:w="9210" w:type="dxa"/>
          </w:tcPr>
          <w:p w:rsidR="00CD1D79" w:rsidRDefault="00CD1D79"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Pr>
                <w:rFonts w:ascii="Times New Roman" w:eastAsia="Times New Roman" w:hAnsi="Times New Roman" w:cs="Times New Roman"/>
                <w:color w:val="auto"/>
                <w:sz w:val="24"/>
                <w:szCs w:val="24"/>
                <w:lang w:eastAsia="nl-NL" w:bidi="ar-SA"/>
              </w:rPr>
              <w:t>D</w:t>
            </w:r>
            <w:r w:rsidRPr="001B332B">
              <w:rPr>
                <w:rFonts w:ascii="Times New Roman" w:eastAsia="Times New Roman" w:hAnsi="Times New Roman" w:cs="Times New Roman"/>
                <w:color w:val="auto"/>
                <w:sz w:val="24"/>
                <w:szCs w:val="24"/>
                <w:lang w:eastAsia="nl-NL" w:bidi="ar-SA"/>
              </w:rPr>
              <w:t>e wrijvingskracht moet dan 2</w:t>
            </w:r>
            <w:r w:rsidRPr="001B332B">
              <w:rPr>
                <w:rFonts w:ascii="Times New Roman" w:eastAsia="Times New Roman" w:hAnsi="Times New Roman" w:cs="Times New Roman"/>
                <w:color w:val="auto"/>
                <w:sz w:val="24"/>
                <w:szCs w:val="24"/>
                <w:vertAlign w:val="superscript"/>
                <w:lang w:eastAsia="nl-NL" w:bidi="ar-SA"/>
              </w:rPr>
              <w:t>2</w:t>
            </w:r>
            <w:r>
              <w:rPr>
                <w:rFonts w:ascii="Times New Roman" w:eastAsia="Times New Roman" w:hAnsi="Times New Roman" w:cs="Times New Roman"/>
                <w:color w:val="auto"/>
                <w:sz w:val="24"/>
                <w:szCs w:val="24"/>
                <w:lang w:eastAsia="nl-NL" w:bidi="ar-SA"/>
              </w:rPr>
              <w:t xml:space="preserve"> = 4 keer zo groot worden.</w:t>
            </w:r>
          </w:p>
        </w:tc>
      </w:tr>
    </w:tbl>
    <w:p w:rsidR="00CD1D79" w:rsidRDefault="00CD1D79"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p>
    <w:p w:rsidR="00CD1D79" w:rsidRDefault="00CD1D79" w:rsidP="008A2652">
      <w:pPr>
        <w:spacing w:before="100" w:beforeAutospacing="1" w:after="100" w:afterAutospacing="1" w:line="240" w:lineRule="auto"/>
        <w:rPr>
          <w:rFonts w:ascii="Times New Roman" w:eastAsia="Times New Roman" w:hAnsi="Times New Roman" w:cs="Times New Roman"/>
          <w:b/>
          <w:bCs/>
          <w:color w:val="auto"/>
          <w:sz w:val="24"/>
          <w:szCs w:val="24"/>
          <w:lang w:eastAsia="nl-NL" w:bidi="ar-SA"/>
        </w:rPr>
      </w:pPr>
      <w:r>
        <w:rPr>
          <w:rFonts w:ascii="Times New Roman" w:eastAsia="Times New Roman" w:hAnsi="Times New Roman" w:cs="Times New Roman"/>
          <w:b/>
          <w:bCs/>
          <w:color w:val="auto"/>
          <w:sz w:val="24"/>
          <w:szCs w:val="24"/>
          <w:lang w:eastAsia="nl-NL" w:bidi="ar-SA"/>
        </w:rPr>
        <w:t>Vraag 7 (10 punten)</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b/>
          <w:bCs/>
          <w:color w:val="auto"/>
          <w:sz w:val="24"/>
          <w:szCs w:val="24"/>
          <w:lang w:eastAsia="nl-NL" w:bidi="ar-SA"/>
        </w:rPr>
        <w:t>Oerknaltheorie</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Noem een verschijnsel wat de oerknaltheorie zou kunnen weerleggen.</w:t>
      </w:r>
    </w:p>
    <w:tbl>
      <w:tblPr>
        <w:tblStyle w:val="Tabelraster"/>
        <w:tblW w:w="0" w:type="auto"/>
        <w:tblLook w:val="04A0" w:firstRow="1" w:lastRow="0" w:firstColumn="1" w:lastColumn="0" w:noHBand="0" w:noVBand="1"/>
      </w:tblPr>
      <w:tblGrid>
        <w:gridCol w:w="9210"/>
      </w:tblGrid>
      <w:tr w:rsidR="00CD1D79" w:rsidTr="00CD1D79">
        <w:tc>
          <w:tcPr>
            <w:tcW w:w="9210" w:type="dxa"/>
          </w:tcPr>
          <w:p w:rsidR="00CD1D79" w:rsidRPr="001B332B" w:rsidRDefault="00CD1D79" w:rsidP="00CD1D79">
            <w:pPr>
              <w:spacing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Het waarnemen van een ster die ouder is dan het heelal. Een waarneming dat de verdeling van de melkwegstelsel over het heelal niet homogeen is. </w:t>
            </w:r>
          </w:p>
          <w:p w:rsidR="00CD1D79" w:rsidRDefault="00CD1D79" w:rsidP="008A2652">
            <w:pPr>
              <w:spacing w:line="240" w:lineRule="auto"/>
              <w:rPr>
                <w:rFonts w:ascii="Times New Roman" w:eastAsia="Times New Roman" w:hAnsi="Times New Roman" w:cs="Times New Roman"/>
                <w:color w:val="auto"/>
                <w:sz w:val="24"/>
                <w:szCs w:val="24"/>
                <w:lang w:eastAsia="nl-NL" w:bidi="ar-SA"/>
              </w:rPr>
            </w:pPr>
          </w:p>
        </w:tc>
      </w:tr>
    </w:tbl>
    <w:p w:rsidR="00CD1D79" w:rsidRDefault="00CD1D79" w:rsidP="008A2652">
      <w:pPr>
        <w:spacing w:line="240" w:lineRule="auto"/>
        <w:rPr>
          <w:rFonts w:ascii="Times New Roman" w:eastAsia="Times New Roman" w:hAnsi="Times New Roman" w:cs="Times New Roman"/>
          <w:color w:val="auto"/>
          <w:sz w:val="24"/>
          <w:szCs w:val="24"/>
          <w:lang w:eastAsia="nl-NL" w:bidi="ar-SA"/>
        </w:rPr>
      </w:pPr>
    </w:p>
    <w:p w:rsidR="00CD1D79" w:rsidRDefault="00CD1D79" w:rsidP="008A2652">
      <w:pPr>
        <w:spacing w:before="100" w:beforeAutospacing="1" w:after="100" w:afterAutospacing="1" w:line="240" w:lineRule="auto"/>
        <w:rPr>
          <w:rFonts w:ascii="Times New Roman" w:eastAsia="Times New Roman" w:hAnsi="Times New Roman" w:cs="Times New Roman"/>
          <w:b/>
          <w:bCs/>
          <w:color w:val="auto"/>
          <w:sz w:val="24"/>
          <w:szCs w:val="24"/>
          <w:lang w:eastAsia="nl-NL" w:bidi="ar-SA"/>
        </w:rPr>
      </w:pPr>
      <w:r>
        <w:rPr>
          <w:rFonts w:ascii="Times New Roman" w:eastAsia="Times New Roman" w:hAnsi="Times New Roman" w:cs="Times New Roman"/>
          <w:b/>
          <w:bCs/>
          <w:color w:val="auto"/>
          <w:sz w:val="24"/>
          <w:szCs w:val="24"/>
          <w:lang w:eastAsia="nl-NL" w:bidi="ar-SA"/>
        </w:rPr>
        <w:t>Vraag 8 (10 punten)</w:t>
      </w:r>
    </w:p>
    <w:p w:rsidR="008A2652" w:rsidRPr="001B332B" w:rsidRDefault="00CD1D79"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Pr>
          <w:rFonts w:ascii="Times New Roman" w:eastAsia="Times New Roman" w:hAnsi="Times New Roman" w:cs="Times New Roman"/>
          <w:b/>
          <w:bCs/>
          <w:color w:val="auto"/>
          <w:sz w:val="24"/>
          <w:szCs w:val="24"/>
          <w:lang w:eastAsia="nl-NL" w:bidi="ar-SA"/>
        </w:rPr>
        <w:t>O</w:t>
      </w:r>
      <w:r w:rsidR="008A2652" w:rsidRPr="001B332B">
        <w:rPr>
          <w:rFonts w:ascii="Times New Roman" w:eastAsia="Times New Roman" w:hAnsi="Times New Roman" w:cs="Times New Roman"/>
          <w:b/>
          <w:bCs/>
          <w:color w:val="auto"/>
          <w:sz w:val="24"/>
          <w:szCs w:val="24"/>
          <w:lang w:eastAsia="nl-NL" w:bidi="ar-SA"/>
        </w:rPr>
        <w:t>mloopsnelheid van de aarde rond de zon</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Gebruik de formule voor eenparige cirkelbeweging om deze vraag op te lossen.</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lastRenderedPageBreak/>
        <w:t>v = 2*pi*r /T  </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Bereken de vaart (omloopsnelheid) van de aarde in haar baan rond de zon. Zoek de gegevens die je nodig hebt op in </w:t>
      </w:r>
      <w:proofErr w:type="spellStart"/>
      <w:r w:rsidRPr="001B332B">
        <w:rPr>
          <w:rFonts w:ascii="Times New Roman" w:eastAsia="Times New Roman" w:hAnsi="Times New Roman" w:cs="Times New Roman"/>
          <w:color w:val="auto"/>
          <w:sz w:val="24"/>
          <w:szCs w:val="24"/>
          <w:lang w:eastAsia="nl-NL" w:bidi="ar-SA"/>
        </w:rPr>
        <w:t>Binas</w:t>
      </w:r>
      <w:proofErr w:type="spellEnd"/>
      <w:r w:rsidRPr="001B332B">
        <w:rPr>
          <w:rFonts w:ascii="Times New Roman" w:eastAsia="Times New Roman" w:hAnsi="Times New Roman" w:cs="Times New Roman"/>
          <w:color w:val="auto"/>
          <w:sz w:val="24"/>
          <w:szCs w:val="24"/>
          <w:lang w:eastAsia="nl-NL" w:bidi="ar-SA"/>
        </w:rPr>
        <w:t>.</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(Geef je antwoord in het aantal </w:t>
      </w:r>
      <w:r w:rsidRPr="001B332B">
        <w:rPr>
          <w:rFonts w:ascii="Times New Roman" w:eastAsia="Times New Roman" w:hAnsi="Times New Roman" w:cs="Times New Roman"/>
          <w:b/>
          <w:bCs/>
          <w:color w:val="auto"/>
          <w:sz w:val="24"/>
          <w:szCs w:val="24"/>
          <w:lang w:eastAsia="nl-NL" w:bidi="ar-SA"/>
        </w:rPr>
        <w:t>km/s</w:t>
      </w:r>
      <w:r w:rsidRPr="001B332B">
        <w:rPr>
          <w:rFonts w:ascii="Times New Roman" w:eastAsia="Times New Roman" w:hAnsi="Times New Roman" w:cs="Times New Roman"/>
          <w:color w:val="auto"/>
          <w:sz w:val="24"/>
          <w:szCs w:val="24"/>
          <w:lang w:eastAsia="nl-NL" w:bidi="ar-SA"/>
        </w:rPr>
        <w:t>)</w:t>
      </w:r>
    </w:p>
    <w:p w:rsidR="00CD1D79"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val="en-US" w:eastAsia="nl-NL" w:bidi="ar-SA"/>
        </w:rPr>
      </w:pPr>
      <w:r w:rsidRPr="001B332B">
        <w:rPr>
          <w:rFonts w:ascii="Times New Roman" w:eastAsia="Times New Roman" w:hAnsi="Times New Roman" w:cs="Times New Roman"/>
          <w:color w:val="auto"/>
          <w:sz w:val="24"/>
          <w:szCs w:val="24"/>
          <w:lang w:val="en-US" w:eastAsia="nl-NL" w:bidi="ar-SA"/>
        </w:rPr>
        <w:t> </w:t>
      </w:r>
    </w:p>
    <w:tbl>
      <w:tblPr>
        <w:tblStyle w:val="Tabelraster"/>
        <w:tblW w:w="0" w:type="auto"/>
        <w:tblLook w:val="04A0" w:firstRow="1" w:lastRow="0" w:firstColumn="1" w:lastColumn="0" w:noHBand="0" w:noVBand="1"/>
      </w:tblPr>
      <w:tblGrid>
        <w:gridCol w:w="9210"/>
      </w:tblGrid>
      <w:tr w:rsidR="00CD1D79" w:rsidTr="00CD1D79">
        <w:tc>
          <w:tcPr>
            <w:tcW w:w="9210" w:type="dxa"/>
          </w:tcPr>
          <w:p w:rsidR="00CD1D79" w:rsidRDefault="00CD1D79" w:rsidP="008A2652">
            <w:pPr>
              <w:spacing w:before="100" w:beforeAutospacing="1" w:after="100" w:afterAutospacing="1" w:line="240" w:lineRule="auto"/>
              <w:rPr>
                <w:rFonts w:ascii="Times New Roman" w:eastAsia="Times New Roman" w:hAnsi="Times New Roman" w:cs="Times New Roman"/>
                <w:color w:val="auto"/>
                <w:sz w:val="24"/>
                <w:szCs w:val="24"/>
                <w:lang w:val="en-US" w:eastAsia="nl-NL" w:bidi="ar-SA"/>
              </w:rPr>
            </w:pPr>
            <w:r w:rsidRPr="001B332B">
              <w:rPr>
                <w:rFonts w:ascii="Times New Roman" w:eastAsia="Times New Roman" w:hAnsi="Times New Roman" w:cs="Times New Roman"/>
                <w:color w:val="auto"/>
                <w:sz w:val="24"/>
                <w:szCs w:val="24"/>
                <w:lang w:val="en-US" w:eastAsia="nl-NL" w:bidi="ar-SA"/>
              </w:rPr>
              <w:t>29.5|30.6  </w:t>
            </w:r>
          </w:p>
        </w:tc>
      </w:tr>
    </w:tbl>
    <w:p w:rsidR="00CD1D79" w:rsidRDefault="00CD1D79" w:rsidP="008A2652">
      <w:pPr>
        <w:spacing w:before="100" w:beforeAutospacing="1" w:after="100" w:afterAutospacing="1" w:line="240" w:lineRule="auto"/>
        <w:rPr>
          <w:rFonts w:ascii="Times New Roman" w:eastAsia="Times New Roman" w:hAnsi="Times New Roman" w:cs="Times New Roman"/>
          <w:b/>
          <w:bCs/>
          <w:color w:val="auto"/>
          <w:sz w:val="24"/>
          <w:szCs w:val="24"/>
          <w:lang w:eastAsia="nl-NL" w:bidi="ar-SA"/>
        </w:rPr>
      </w:pPr>
    </w:p>
    <w:p w:rsidR="00CD1D79" w:rsidRDefault="00CD1D79" w:rsidP="008A2652">
      <w:pPr>
        <w:spacing w:before="100" w:beforeAutospacing="1" w:after="100" w:afterAutospacing="1" w:line="240" w:lineRule="auto"/>
        <w:rPr>
          <w:rFonts w:ascii="Times New Roman" w:eastAsia="Times New Roman" w:hAnsi="Times New Roman" w:cs="Times New Roman"/>
          <w:b/>
          <w:bCs/>
          <w:color w:val="auto"/>
          <w:sz w:val="24"/>
          <w:szCs w:val="24"/>
          <w:lang w:eastAsia="nl-NL" w:bidi="ar-SA"/>
        </w:rPr>
      </w:pPr>
      <w:r>
        <w:rPr>
          <w:rFonts w:ascii="Times New Roman" w:eastAsia="Times New Roman" w:hAnsi="Times New Roman" w:cs="Times New Roman"/>
          <w:b/>
          <w:bCs/>
          <w:color w:val="auto"/>
          <w:sz w:val="24"/>
          <w:szCs w:val="24"/>
          <w:lang w:eastAsia="nl-NL" w:bidi="ar-SA"/>
        </w:rPr>
        <w:t>Vraag 9 (10 punten)</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b/>
          <w:bCs/>
          <w:color w:val="auto"/>
          <w:sz w:val="24"/>
          <w:szCs w:val="24"/>
          <w:lang w:eastAsia="nl-NL" w:bidi="ar-SA"/>
        </w:rPr>
        <w:t>Omlooptijd</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Hoe kun je v</w:t>
      </w:r>
      <w:r w:rsidR="00CD1D79">
        <w:rPr>
          <w:rFonts w:ascii="Times New Roman" w:eastAsia="Times New Roman" w:hAnsi="Times New Roman" w:cs="Times New Roman"/>
          <w:color w:val="auto"/>
          <w:sz w:val="24"/>
          <w:szCs w:val="24"/>
          <w:lang w:eastAsia="nl-NL" w:bidi="ar-SA"/>
        </w:rPr>
        <w:t>erklaren dat de omlooptijd van S</w:t>
      </w:r>
      <w:r w:rsidRPr="001B332B">
        <w:rPr>
          <w:rFonts w:ascii="Times New Roman" w:eastAsia="Times New Roman" w:hAnsi="Times New Roman" w:cs="Times New Roman"/>
          <w:color w:val="auto"/>
          <w:sz w:val="24"/>
          <w:szCs w:val="24"/>
          <w:lang w:eastAsia="nl-NL" w:bidi="ar-SA"/>
        </w:rPr>
        <w:t>aturnus groter is dan de omlooptijd van Jupiter rond de zon?</w:t>
      </w:r>
    </w:p>
    <w:tbl>
      <w:tblPr>
        <w:tblStyle w:val="Tabelraster"/>
        <w:tblW w:w="0" w:type="auto"/>
        <w:tblLook w:val="04A0" w:firstRow="1" w:lastRow="0" w:firstColumn="1" w:lastColumn="0" w:noHBand="0" w:noVBand="1"/>
      </w:tblPr>
      <w:tblGrid>
        <w:gridCol w:w="9210"/>
      </w:tblGrid>
      <w:tr w:rsidR="00CD1D79" w:rsidTr="00CD1D79">
        <w:tc>
          <w:tcPr>
            <w:tcW w:w="9210" w:type="dxa"/>
          </w:tcPr>
          <w:p w:rsidR="00CD1D79" w:rsidRPr="001B332B" w:rsidRDefault="00CD1D79" w:rsidP="00CD1D79">
            <w:pPr>
              <w:spacing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Saturnus staat verder weg en moet dus een grotere afstand rond de zon afleggen. Daarbij komt ook nog dat </w:t>
            </w:r>
            <w:r>
              <w:rPr>
                <w:rFonts w:ascii="Times New Roman" w:eastAsia="Times New Roman" w:hAnsi="Times New Roman" w:cs="Times New Roman"/>
                <w:color w:val="auto"/>
                <w:sz w:val="24"/>
                <w:szCs w:val="24"/>
                <w:lang w:eastAsia="nl-NL" w:bidi="ar-SA"/>
              </w:rPr>
              <w:t>S</w:t>
            </w:r>
            <w:r w:rsidRPr="001B332B">
              <w:rPr>
                <w:rFonts w:ascii="Times New Roman" w:eastAsia="Times New Roman" w:hAnsi="Times New Roman" w:cs="Times New Roman"/>
                <w:color w:val="auto"/>
                <w:sz w:val="24"/>
                <w:szCs w:val="24"/>
                <w:lang w:eastAsia="nl-NL" w:bidi="ar-SA"/>
              </w:rPr>
              <w:t xml:space="preserve">aturnus een lagere vaart heeft dan Jupiter. Een jaar duurt dus langer op Saturnus. </w:t>
            </w:r>
          </w:p>
          <w:p w:rsidR="00CD1D79" w:rsidRDefault="00CD1D79" w:rsidP="008A2652">
            <w:pPr>
              <w:spacing w:line="240" w:lineRule="auto"/>
              <w:rPr>
                <w:rFonts w:ascii="Times New Roman" w:eastAsia="Times New Roman" w:hAnsi="Times New Roman" w:cs="Times New Roman"/>
                <w:color w:val="auto"/>
                <w:sz w:val="24"/>
                <w:szCs w:val="24"/>
                <w:lang w:eastAsia="nl-NL" w:bidi="ar-SA"/>
              </w:rPr>
            </w:pPr>
          </w:p>
        </w:tc>
      </w:tr>
    </w:tbl>
    <w:p w:rsidR="00CD1D79" w:rsidRDefault="00CD1D79" w:rsidP="008A2652">
      <w:pPr>
        <w:spacing w:line="240" w:lineRule="auto"/>
        <w:rPr>
          <w:rFonts w:ascii="Times New Roman" w:eastAsia="Times New Roman" w:hAnsi="Times New Roman" w:cs="Times New Roman"/>
          <w:color w:val="auto"/>
          <w:sz w:val="24"/>
          <w:szCs w:val="24"/>
          <w:lang w:eastAsia="nl-NL" w:bidi="ar-SA"/>
        </w:rPr>
      </w:pPr>
    </w:p>
    <w:p w:rsidR="00CD1D79" w:rsidRDefault="00CD1D79" w:rsidP="008A2652">
      <w:pPr>
        <w:spacing w:before="100" w:beforeAutospacing="1" w:after="100" w:afterAutospacing="1" w:line="240" w:lineRule="auto"/>
        <w:rPr>
          <w:rFonts w:ascii="Times New Roman" w:eastAsia="Times New Roman" w:hAnsi="Times New Roman" w:cs="Times New Roman"/>
          <w:b/>
          <w:color w:val="auto"/>
          <w:sz w:val="24"/>
          <w:szCs w:val="24"/>
          <w:lang w:eastAsia="nl-NL" w:bidi="ar-SA"/>
        </w:rPr>
      </w:pPr>
      <w:r>
        <w:rPr>
          <w:rFonts w:ascii="Times New Roman" w:eastAsia="Times New Roman" w:hAnsi="Times New Roman" w:cs="Times New Roman"/>
          <w:b/>
          <w:color w:val="auto"/>
          <w:sz w:val="24"/>
          <w:szCs w:val="24"/>
          <w:lang w:eastAsia="nl-NL" w:bidi="ar-SA"/>
        </w:rPr>
        <w:t>Vraag 10 (10 punten)</w:t>
      </w:r>
    </w:p>
    <w:p w:rsidR="008A2652" w:rsidRPr="00CD1D79" w:rsidRDefault="008A2652" w:rsidP="008A2652">
      <w:pPr>
        <w:spacing w:before="100" w:beforeAutospacing="1" w:after="100" w:afterAutospacing="1" w:line="240" w:lineRule="auto"/>
        <w:rPr>
          <w:rFonts w:ascii="Times New Roman" w:eastAsia="Times New Roman" w:hAnsi="Times New Roman" w:cs="Times New Roman"/>
          <w:b/>
          <w:color w:val="auto"/>
          <w:sz w:val="24"/>
          <w:szCs w:val="24"/>
          <w:lang w:eastAsia="nl-NL" w:bidi="ar-SA"/>
        </w:rPr>
      </w:pPr>
      <w:r w:rsidRPr="00CD1D79">
        <w:rPr>
          <w:rFonts w:ascii="Times New Roman" w:eastAsia="Times New Roman" w:hAnsi="Times New Roman" w:cs="Times New Roman"/>
          <w:b/>
          <w:color w:val="auto"/>
          <w:sz w:val="24"/>
          <w:szCs w:val="24"/>
          <w:lang w:eastAsia="nl-NL" w:bidi="ar-SA"/>
        </w:rPr>
        <w:t>Wet van Hubble</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De wet van </w:t>
      </w:r>
      <w:proofErr w:type="spellStart"/>
      <w:r w:rsidRPr="001B332B">
        <w:rPr>
          <w:rFonts w:ascii="Times New Roman" w:eastAsia="Times New Roman" w:hAnsi="Times New Roman" w:cs="Times New Roman"/>
          <w:color w:val="auto"/>
          <w:sz w:val="24"/>
          <w:szCs w:val="24"/>
          <w:lang w:eastAsia="nl-NL" w:bidi="ar-SA"/>
        </w:rPr>
        <w:t>hubble</w:t>
      </w:r>
      <w:proofErr w:type="spellEnd"/>
      <w:r w:rsidRPr="001B332B">
        <w:rPr>
          <w:rFonts w:ascii="Times New Roman" w:eastAsia="Times New Roman" w:hAnsi="Times New Roman" w:cs="Times New Roman"/>
          <w:color w:val="auto"/>
          <w:sz w:val="24"/>
          <w:szCs w:val="24"/>
          <w:lang w:eastAsia="nl-NL" w:bidi="ar-SA"/>
        </w:rPr>
        <w:t xml:space="preserve"> luidt als volgt</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v = </w:t>
      </w:r>
      <w:proofErr w:type="spellStart"/>
      <w:r w:rsidRPr="001B332B">
        <w:rPr>
          <w:rFonts w:ascii="Times New Roman" w:eastAsia="Times New Roman" w:hAnsi="Times New Roman" w:cs="Times New Roman"/>
          <w:color w:val="auto"/>
          <w:sz w:val="24"/>
          <w:szCs w:val="24"/>
          <w:lang w:eastAsia="nl-NL" w:bidi="ar-SA"/>
        </w:rPr>
        <w:t>H.d</w:t>
      </w:r>
      <w:proofErr w:type="spellEnd"/>
      <w:r w:rsidRPr="001B332B">
        <w:rPr>
          <w:rFonts w:ascii="Times New Roman" w:eastAsia="Times New Roman" w:hAnsi="Times New Roman" w:cs="Times New Roman"/>
          <w:color w:val="auto"/>
          <w:sz w:val="24"/>
          <w:szCs w:val="24"/>
          <w:lang w:eastAsia="nl-NL" w:bidi="ar-SA"/>
        </w:rPr>
        <w:t>      waarin:</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H de constante van Hubble 2,31.10</w:t>
      </w:r>
      <w:r w:rsidRPr="001B332B">
        <w:rPr>
          <w:rFonts w:ascii="Times New Roman" w:eastAsia="Times New Roman" w:hAnsi="Times New Roman" w:cs="Times New Roman"/>
          <w:color w:val="auto"/>
          <w:sz w:val="24"/>
          <w:szCs w:val="24"/>
          <w:vertAlign w:val="superscript"/>
          <w:lang w:eastAsia="nl-NL" w:bidi="ar-SA"/>
        </w:rPr>
        <w:t>-18</w:t>
      </w:r>
      <w:r w:rsidRPr="001B332B">
        <w:rPr>
          <w:rFonts w:ascii="Times New Roman" w:eastAsia="Times New Roman" w:hAnsi="Times New Roman" w:cs="Times New Roman"/>
          <w:color w:val="auto"/>
          <w:sz w:val="24"/>
          <w:szCs w:val="24"/>
          <w:lang w:eastAsia="nl-NL" w:bidi="ar-SA"/>
        </w:rPr>
        <w:t>s;  d is de afstand in aantal m.</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v is de snelheid in m/s.</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Van een sterrenstelsel is b</w:t>
      </w:r>
      <w:r w:rsidR="00CD1D79">
        <w:rPr>
          <w:rFonts w:ascii="Times New Roman" w:eastAsia="Times New Roman" w:hAnsi="Times New Roman" w:cs="Times New Roman"/>
          <w:color w:val="auto"/>
          <w:sz w:val="24"/>
          <w:szCs w:val="24"/>
          <w:lang w:eastAsia="nl-NL" w:bidi="ar-SA"/>
        </w:rPr>
        <w:t>ekend dat het van ons af beweegt</w:t>
      </w:r>
      <w:r w:rsidRPr="001B332B">
        <w:rPr>
          <w:rFonts w:ascii="Times New Roman" w:eastAsia="Times New Roman" w:hAnsi="Times New Roman" w:cs="Times New Roman"/>
          <w:color w:val="auto"/>
          <w:sz w:val="24"/>
          <w:szCs w:val="24"/>
          <w:lang w:eastAsia="nl-NL" w:bidi="ar-SA"/>
        </w:rPr>
        <w:t xml:space="preserve"> met 2/3 van de lichtsnelheid.</w:t>
      </w:r>
    </w:p>
    <w:p w:rsidR="008A2652" w:rsidRPr="001B332B" w:rsidRDefault="008A2652"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1B332B">
        <w:rPr>
          <w:rFonts w:ascii="Times New Roman" w:eastAsia="Times New Roman" w:hAnsi="Times New Roman" w:cs="Times New Roman"/>
          <w:color w:val="auto"/>
          <w:sz w:val="24"/>
          <w:szCs w:val="24"/>
          <w:lang w:eastAsia="nl-NL" w:bidi="ar-SA"/>
        </w:rPr>
        <w:t xml:space="preserve">Bereken de afstand van dit sterrenstelsel in miljardenlichtjaar </w:t>
      </w:r>
      <w:proofErr w:type="spellStart"/>
      <w:r w:rsidRPr="001B332B">
        <w:rPr>
          <w:rFonts w:ascii="Times New Roman" w:eastAsia="Times New Roman" w:hAnsi="Times New Roman" w:cs="Times New Roman"/>
          <w:b/>
          <w:bCs/>
          <w:color w:val="auto"/>
          <w:sz w:val="24"/>
          <w:szCs w:val="24"/>
          <w:lang w:eastAsia="nl-NL" w:bidi="ar-SA"/>
        </w:rPr>
        <w:t>Tlj</w:t>
      </w:r>
      <w:proofErr w:type="spellEnd"/>
      <w:r w:rsidR="00CD1D79">
        <w:rPr>
          <w:rFonts w:ascii="Times New Roman" w:eastAsia="Times New Roman" w:hAnsi="Times New Roman" w:cs="Times New Roman"/>
          <w:b/>
          <w:bCs/>
          <w:color w:val="auto"/>
          <w:sz w:val="24"/>
          <w:szCs w:val="24"/>
          <w:lang w:eastAsia="nl-NL" w:bidi="ar-SA"/>
        </w:rPr>
        <w:t>.</w:t>
      </w:r>
      <w:r w:rsidRPr="001B332B">
        <w:rPr>
          <w:rFonts w:ascii="Times New Roman" w:eastAsia="Times New Roman" w:hAnsi="Times New Roman" w:cs="Times New Roman"/>
          <w:color w:val="auto"/>
          <w:sz w:val="24"/>
          <w:szCs w:val="24"/>
          <w:lang w:eastAsia="nl-NL" w:bidi="ar-SA"/>
        </w:rPr>
        <w:t xml:space="preserve"> (1 </w:t>
      </w:r>
      <w:proofErr w:type="spellStart"/>
      <w:r w:rsidRPr="001B332B">
        <w:rPr>
          <w:rFonts w:ascii="Times New Roman" w:eastAsia="Times New Roman" w:hAnsi="Times New Roman" w:cs="Times New Roman"/>
          <w:color w:val="auto"/>
          <w:sz w:val="24"/>
          <w:szCs w:val="24"/>
          <w:lang w:eastAsia="nl-NL" w:bidi="ar-SA"/>
        </w:rPr>
        <w:t>Tera</w:t>
      </w:r>
      <w:proofErr w:type="spellEnd"/>
      <w:r w:rsidRPr="001B332B">
        <w:rPr>
          <w:rFonts w:ascii="Times New Roman" w:eastAsia="Times New Roman" w:hAnsi="Times New Roman" w:cs="Times New Roman"/>
          <w:color w:val="auto"/>
          <w:sz w:val="24"/>
          <w:szCs w:val="24"/>
          <w:lang w:eastAsia="nl-NL" w:bidi="ar-SA"/>
        </w:rPr>
        <w:t xml:space="preserve"> (T) is gelijk aan een miljard en 1 lichtjaar is 9,46.10</w:t>
      </w:r>
      <w:r w:rsidRPr="001B332B">
        <w:rPr>
          <w:rFonts w:ascii="Times New Roman" w:eastAsia="Times New Roman" w:hAnsi="Times New Roman" w:cs="Times New Roman"/>
          <w:color w:val="auto"/>
          <w:sz w:val="24"/>
          <w:szCs w:val="24"/>
          <w:vertAlign w:val="superscript"/>
          <w:lang w:eastAsia="nl-NL" w:bidi="ar-SA"/>
        </w:rPr>
        <w:t>15</w:t>
      </w:r>
      <w:r w:rsidRPr="001B332B">
        <w:rPr>
          <w:rFonts w:ascii="Times New Roman" w:eastAsia="Times New Roman" w:hAnsi="Times New Roman" w:cs="Times New Roman"/>
          <w:color w:val="auto"/>
          <w:sz w:val="24"/>
          <w:szCs w:val="24"/>
          <w:lang w:eastAsia="nl-NL" w:bidi="ar-SA"/>
        </w:rPr>
        <w:t>m)</w:t>
      </w:r>
    </w:p>
    <w:tbl>
      <w:tblPr>
        <w:tblStyle w:val="Tabelraster"/>
        <w:tblW w:w="0" w:type="auto"/>
        <w:tblLook w:val="04A0" w:firstRow="1" w:lastRow="0" w:firstColumn="1" w:lastColumn="0" w:noHBand="0" w:noVBand="1"/>
      </w:tblPr>
      <w:tblGrid>
        <w:gridCol w:w="9210"/>
      </w:tblGrid>
      <w:tr w:rsidR="00CD1D79" w:rsidTr="00CD1D79">
        <w:tc>
          <w:tcPr>
            <w:tcW w:w="9210" w:type="dxa"/>
          </w:tcPr>
          <w:p w:rsidR="00CD1D79" w:rsidRDefault="00CD1D79" w:rsidP="008A2652">
            <w:pPr>
              <w:spacing w:before="100" w:beforeAutospacing="1" w:after="100" w:afterAutospacing="1" w:line="240" w:lineRule="auto"/>
              <w:rPr>
                <w:rFonts w:ascii="Times New Roman" w:eastAsia="Times New Roman" w:hAnsi="Times New Roman" w:cs="Times New Roman"/>
                <w:color w:val="auto"/>
                <w:sz w:val="24"/>
                <w:szCs w:val="24"/>
                <w:lang w:eastAsia="nl-NL" w:bidi="ar-SA"/>
              </w:rPr>
            </w:pPr>
            <w:r w:rsidRPr="00CD1D79">
              <w:rPr>
                <w:rFonts w:ascii="Times New Roman" w:eastAsia="Times New Roman" w:hAnsi="Times New Roman" w:cs="Times New Roman"/>
                <w:color w:val="auto"/>
                <w:sz w:val="24"/>
                <w:szCs w:val="24"/>
                <w:lang w:eastAsia="nl-NL" w:bidi="ar-SA"/>
              </w:rPr>
              <w:t>9.0|10.0  </w:t>
            </w:r>
          </w:p>
        </w:tc>
      </w:tr>
    </w:tbl>
    <w:p w:rsidR="00EE32C2" w:rsidRPr="002F0DC8" w:rsidRDefault="00EE32C2" w:rsidP="002F0DC8">
      <w:pPr>
        <w:spacing w:line="240" w:lineRule="auto"/>
      </w:pPr>
    </w:p>
    <w:sectPr w:rsidR="00EE32C2" w:rsidRPr="002F0DC8" w:rsidSect="002F0DC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52" w:rsidRDefault="008A2652">
      <w:r>
        <w:separator/>
      </w:r>
    </w:p>
  </w:endnote>
  <w:endnote w:type="continuationSeparator" w:id="0">
    <w:p w:rsidR="008A2652" w:rsidRDefault="008A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79" w:rsidRDefault="00CD1D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79" w:rsidRPr="00CD1D79" w:rsidRDefault="00CD1D79">
    <w:pPr>
      <w:pStyle w:val="Voettekst"/>
      <w:rPr>
        <w:lang w:val="en-US"/>
      </w:rPr>
    </w:pPr>
    <w:proofErr w:type="spellStart"/>
    <w:r>
      <w:rPr>
        <w:lang w:val="en-US"/>
      </w:rPr>
      <w:t>Blz</w:t>
    </w:r>
    <w:proofErr w:type="spellEnd"/>
    <w:r>
      <w:rPr>
        <w:lang w:val="en-US"/>
      </w:rPr>
      <w:t xml:space="preserve">. </w:t>
    </w:r>
    <w:r w:rsidRPr="00CD1D79">
      <w:rPr>
        <w:lang w:val="en-US"/>
      </w:rPr>
      <w:fldChar w:fldCharType="begin"/>
    </w:r>
    <w:r w:rsidRPr="00CD1D79">
      <w:rPr>
        <w:lang w:val="en-US"/>
      </w:rPr>
      <w:instrText>PAGE   \* MERGEFORMAT</w:instrText>
    </w:r>
    <w:r w:rsidRPr="00CD1D79">
      <w:rPr>
        <w:lang w:val="en-US"/>
      </w:rPr>
      <w:fldChar w:fldCharType="separate"/>
    </w:r>
    <w:r>
      <w:rPr>
        <w:noProof/>
        <w:lang w:val="en-US"/>
      </w:rPr>
      <w:t>1</w:t>
    </w:r>
    <w:r w:rsidRPr="00CD1D79">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79" w:rsidRDefault="00CD1D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52" w:rsidRDefault="008A2652">
      <w:r>
        <w:separator/>
      </w:r>
    </w:p>
  </w:footnote>
  <w:footnote w:type="continuationSeparator" w:id="0">
    <w:p w:rsidR="008A2652" w:rsidRDefault="008A2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79" w:rsidRDefault="00CD1D7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52" w:rsidRPr="00CD1D79" w:rsidRDefault="00CD1D79" w:rsidP="004D7E4C">
    <w:pPr>
      <w:pStyle w:val="Koptekst"/>
      <w:ind w:left="-1985"/>
    </w:pPr>
    <w:proofErr w:type="spellStart"/>
    <w:r w:rsidRPr="00CD1D79">
      <w:t>Oefd</w:t>
    </w:r>
    <w:r>
      <w:t>H</w:t>
    </w:r>
    <w:proofErr w:type="spellEnd"/>
    <w:r>
      <w:t xml:space="preserve">                             </w:t>
    </w:r>
    <w:bookmarkStart w:id="0" w:name="_GoBack"/>
    <w:bookmarkEnd w:id="0"/>
    <w:r w:rsidRPr="00CD1D79">
      <w:t>hoofdstuk 3 Bewegingen in het zonnestelsel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79" w:rsidRDefault="00CD1D7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D20F9C"/>
    <w:lvl w:ilvl="0">
      <w:start w:val="1"/>
      <w:numFmt w:val="decimal"/>
      <w:lvlText w:val="%1."/>
      <w:lvlJc w:val="left"/>
      <w:pPr>
        <w:tabs>
          <w:tab w:val="num" w:pos="1492"/>
        </w:tabs>
        <w:ind w:left="1492" w:hanging="360"/>
      </w:pPr>
    </w:lvl>
  </w:abstractNum>
  <w:abstractNum w:abstractNumId="1">
    <w:nsid w:val="FFFFFF7D"/>
    <w:multiLevelType w:val="singleLevel"/>
    <w:tmpl w:val="A16293DC"/>
    <w:lvl w:ilvl="0">
      <w:start w:val="1"/>
      <w:numFmt w:val="decimal"/>
      <w:lvlText w:val="%1."/>
      <w:lvlJc w:val="left"/>
      <w:pPr>
        <w:tabs>
          <w:tab w:val="num" w:pos="1209"/>
        </w:tabs>
        <w:ind w:left="1209" w:hanging="360"/>
      </w:pPr>
    </w:lvl>
  </w:abstractNum>
  <w:abstractNum w:abstractNumId="2">
    <w:nsid w:val="FFFFFF7E"/>
    <w:multiLevelType w:val="singleLevel"/>
    <w:tmpl w:val="7020FBC0"/>
    <w:lvl w:ilvl="0">
      <w:start w:val="1"/>
      <w:numFmt w:val="decimal"/>
      <w:lvlText w:val="%1."/>
      <w:lvlJc w:val="left"/>
      <w:pPr>
        <w:tabs>
          <w:tab w:val="num" w:pos="926"/>
        </w:tabs>
        <w:ind w:left="926" w:hanging="360"/>
      </w:pPr>
    </w:lvl>
  </w:abstractNum>
  <w:abstractNum w:abstractNumId="3">
    <w:nsid w:val="FFFFFF7F"/>
    <w:multiLevelType w:val="singleLevel"/>
    <w:tmpl w:val="5832CCAC"/>
    <w:lvl w:ilvl="0">
      <w:start w:val="1"/>
      <w:numFmt w:val="decimal"/>
      <w:lvlText w:val="%1."/>
      <w:lvlJc w:val="left"/>
      <w:pPr>
        <w:tabs>
          <w:tab w:val="num" w:pos="643"/>
        </w:tabs>
        <w:ind w:left="643" w:hanging="360"/>
      </w:pPr>
    </w:lvl>
  </w:abstractNum>
  <w:abstractNum w:abstractNumId="4">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8B196"/>
    <w:lvl w:ilvl="0">
      <w:start w:val="1"/>
      <w:numFmt w:val="decimal"/>
      <w:lvlText w:val="%1."/>
      <w:lvlJc w:val="left"/>
      <w:pPr>
        <w:tabs>
          <w:tab w:val="num" w:pos="360"/>
        </w:tabs>
        <w:ind w:left="360" w:hanging="360"/>
      </w:pPr>
    </w:lvl>
  </w:abstractNum>
  <w:abstractNum w:abstractNumId="9">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3">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52"/>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75C"/>
    <w:rsid w:val="00146A87"/>
    <w:rsid w:val="00160BCC"/>
    <w:rsid w:val="001671D1"/>
    <w:rsid w:val="00167352"/>
    <w:rsid w:val="0017111D"/>
    <w:rsid w:val="00180295"/>
    <w:rsid w:val="001806B4"/>
    <w:rsid w:val="00185D2A"/>
    <w:rsid w:val="00186D32"/>
    <w:rsid w:val="001879CC"/>
    <w:rsid w:val="001879E6"/>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14780"/>
    <w:rsid w:val="00420276"/>
    <w:rsid w:val="00420BB2"/>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655A"/>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70557B"/>
    <w:rsid w:val="007109C1"/>
    <w:rsid w:val="007152D8"/>
    <w:rsid w:val="0071545D"/>
    <w:rsid w:val="00717765"/>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20AEC"/>
    <w:rsid w:val="00824BF7"/>
    <w:rsid w:val="008315F5"/>
    <w:rsid w:val="00843052"/>
    <w:rsid w:val="008509F0"/>
    <w:rsid w:val="0085528E"/>
    <w:rsid w:val="0086395E"/>
    <w:rsid w:val="00864050"/>
    <w:rsid w:val="0086555A"/>
    <w:rsid w:val="00892C2F"/>
    <w:rsid w:val="0089648D"/>
    <w:rsid w:val="008A13A5"/>
    <w:rsid w:val="008A2652"/>
    <w:rsid w:val="008A4645"/>
    <w:rsid w:val="008B29F6"/>
    <w:rsid w:val="008B3938"/>
    <w:rsid w:val="008C0EA4"/>
    <w:rsid w:val="008C7F97"/>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9F6"/>
    <w:rsid w:val="00A537DE"/>
    <w:rsid w:val="00A56FD1"/>
    <w:rsid w:val="00A614E7"/>
    <w:rsid w:val="00A675C6"/>
    <w:rsid w:val="00A70EB4"/>
    <w:rsid w:val="00A718EC"/>
    <w:rsid w:val="00A77CC6"/>
    <w:rsid w:val="00A86F9A"/>
    <w:rsid w:val="00A94003"/>
    <w:rsid w:val="00AA2932"/>
    <w:rsid w:val="00AA7A1A"/>
    <w:rsid w:val="00AB7237"/>
    <w:rsid w:val="00AC1280"/>
    <w:rsid w:val="00AC1627"/>
    <w:rsid w:val="00AE515A"/>
    <w:rsid w:val="00AE5A87"/>
    <w:rsid w:val="00AF3E0D"/>
    <w:rsid w:val="00B0063C"/>
    <w:rsid w:val="00B10855"/>
    <w:rsid w:val="00B13E72"/>
    <w:rsid w:val="00B2671D"/>
    <w:rsid w:val="00B27EC9"/>
    <w:rsid w:val="00B426EE"/>
    <w:rsid w:val="00B44C14"/>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6AB5"/>
    <w:rsid w:val="00CD1D79"/>
    <w:rsid w:val="00CD410B"/>
    <w:rsid w:val="00CD47D3"/>
    <w:rsid w:val="00CE138B"/>
    <w:rsid w:val="00CE6D7E"/>
    <w:rsid w:val="00CF0D9F"/>
    <w:rsid w:val="00CF5D5F"/>
    <w:rsid w:val="00D04144"/>
    <w:rsid w:val="00D07F7E"/>
    <w:rsid w:val="00D10AB5"/>
    <w:rsid w:val="00D24C98"/>
    <w:rsid w:val="00D36AB6"/>
    <w:rsid w:val="00D3746E"/>
    <w:rsid w:val="00D451BC"/>
    <w:rsid w:val="00D518F3"/>
    <w:rsid w:val="00D57F0D"/>
    <w:rsid w:val="00D738F5"/>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8A2652"/>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8A2652"/>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FA244-CADA-4AFC-B6DB-B90F1B99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533</Words>
  <Characters>2581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1</cp:revision>
  <cp:lastPrinted>2012-06-25T09:46:00Z</cp:lastPrinted>
  <dcterms:created xsi:type="dcterms:W3CDTF">2014-03-31T15:56:00Z</dcterms:created>
  <dcterms:modified xsi:type="dcterms:W3CDTF">2014-03-31T16:49:00Z</dcterms:modified>
</cp:coreProperties>
</file>